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AA6C5" w14:textId="0E1D380D" w:rsidR="000D225F" w:rsidRPr="0005386A" w:rsidRDefault="000D225F" w:rsidP="0005386A">
      <w:pPr>
        <w:rPr>
          <w:rFonts w:ascii="Rockwell" w:hAnsi="Rockwell"/>
          <w:sz w:val="24"/>
          <w:szCs w:val="24"/>
        </w:rPr>
      </w:pPr>
    </w:p>
    <w:p w14:paraId="26BCBEB7" w14:textId="77777777" w:rsidR="000D225F" w:rsidRPr="0005386A" w:rsidRDefault="000D225F" w:rsidP="0005386A">
      <w:pPr>
        <w:rPr>
          <w:rFonts w:ascii="Rockwell" w:hAnsi="Rockwell"/>
          <w:sz w:val="24"/>
          <w:szCs w:val="24"/>
        </w:rPr>
      </w:pPr>
    </w:p>
    <w:p w14:paraId="31ED42BB" w14:textId="6CF03F5C" w:rsidR="000D225F" w:rsidRPr="0005386A" w:rsidRDefault="00131327" w:rsidP="0005386A">
      <w:pPr>
        <w:rPr>
          <w:rFonts w:ascii="Rockwell" w:hAnsi="Rockwell"/>
          <w:sz w:val="24"/>
          <w:szCs w:val="24"/>
        </w:rPr>
      </w:pPr>
      <w:r>
        <w:rPr>
          <w:noProof/>
        </w:rPr>
        <w:drawing>
          <wp:anchor distT="0" distB="0" distL="114300" distR="114300" simplePos="0" relativeHeight="251659264" behindDoc="1" locked="0" layoutInCell="1" allowOverlap="1" wp14:anchorId="57BBA641" wp14:editId="65B6865F">
            <wp:simplePos x="0" y="0"/>
            <wp:positionH relativeFrom="margin">
              <wp:align>center</wp:align>
            </wp:positionH>
            <wp:positionV relativeFrom="paragraph">
              <wp:posOffset>50165</wp:posOffset>
            </wp:positionV>
            <wp:extent cx="895350" cy="1143000"/>
            <wp:effectExtent l="0" t="0" r="0" b="0"/>
            <wp:wrapTight wrapText="bothSides">
              <wp:wrapPolygon edited="0">
                <wp:start x="0" y="0"/>
                <wp:lineTo x="0" y="21240"/>
                <wp:lineTo x="21140" y="21240"/>
                <wp:lineTo x="21140" y="0"/>
                <wp:lineTo x="0" y="0"/>
              </wp:wrapPolygon>
            </wp:wrapTight>
            <wp:docPr id="1" name="Picture 1" descr="kh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khs logo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1143000"/>
                    </a:xfrm>
                    <a:prstGeom prst="rect">
                      <a:avLst/>
                    </a:prstGeom>
                    <a:noFill/>
                  </pic:spPr>
                </pic:pic>
              </a:graphicData>
            </a:graphic>
            <wp14:sizeRelH relativeFrom="margin">
              <wp14:pctWidth>0</wp14:pctWidth>
            </wp14:sizeRelH>
            <wp14:sizeRelV relativeFrom="margin">
              <wp14:pctHeight>0</wp14:pctHeight>
            </wp14:sizeRelV>
          </wp:anchor>
        </w:drawing>
      </w:r>
    </w:p>
    <w:p w14:paraId="131FA254" w14:textId="3FA31D8C" w:rsidR="007155C5" w:rsidRPr="0005386A" w:rsidRDefault="007155C5" w:rsidP="0005386A">
      <w:pPr>
        <w:rPr>
          <w:rFonts w:ascii="Rockwell" w:hAnsi="Rockwell"/>
          <w:sz w:val="24"/>
          <w:szCs w:val="24"/>
        </w:rPr>
      </w:pPr>
    </w:p>
    <w:p w14:paraId="6FB16411" w14:textId="36F9E4DB" w:rsidR="007155C5" w:rsidRDefault="007155C5" w:rsidP="00131327">
      <w:pPr>
        <w:jc w:val="center"/>
        <w:rPr>
          <w:rFonts w:ascii="Rockwell" w:hAnsi="Rockwell"/>
          <w:sz w:val="24"/>
          <w:szCs w:val="24"/>
        </w:rPr>
      </w:pPr>
    </w:p>
    <w:p w14:paraId="2BCD6B05" w14:textId="028F60E8" w:rsidR="0005386A" w:rsidRDefault="0005386A" w:rsidP="0005386A">
      <w:pPr>
        <w:rPr>
          <w:rFonts w:ascii="Rockwell" w:hAnsi="Rockwell"/>
          <w:sz w:val="24"/>
          <w:szCs w:val="24"/>
        </w:rPr>
      </w:pPr>
    </w:p>
    <w:p w14:paraId="51855FB3" w14:textId="04B53172" w:rsidR="0005386A" w:rsidRDefault="0005386A" w:rsidP="0005386A">
      <w:pPr>
        <w:rPr>
          <w:rFonts w:ascii="Rockwell" w:hAnsi="Rockwell"/>
          <w:sz w:val="24"/>
          <w:szCs w:val="24"/>
        </w:rPr>
      </w:pPr>
    </w:p>
    <w:p w14:paraId="36369D9C" w14:textId="6849302D" w:rsidR="0005386A" w:rsidRDefault="0005386A" w:rsidP="0005386A">
      <w:pPr>
        <w:rPr>
          <w:rFonts w:ascii="Rockwell" w:hAnsi="Rockwell"/>
          <w:sz w:val="24"/>
          <w:szCs w:val="24"/>
        </w:rPr>
      </w:pPr>
    </w:p>
    <w:p w14:paraId="5ACA2BA0" w14:textId="18F88DF1" w:rsidR="0005386A" w:rsidRDefault="0005386A" w:rsidP="0005386A">
      <w:pPr>
        <w:rPr>
          <w:rFonts w:ascii="Rockwell" w:hAnsi="Rockwell"/>
          <w:sz w:val="24"/>
          <w:szCs w:val="24"/>
        </w:rPr>
      </w:pPr>
    </w:p>
    <w:p w14:paraId="126A10D9" w14:textId="0A151473" w:rsidR="0005386A" w:rsidRDefault="0005386A" w:rsidP="0005386A">
      <w:pPr>
        <w:rPr>
          <w:rFonts w:ascii="Rockwell" w:hAnsi="Rockwell"/>
          <w:sz w:val="24"/>
          <w:szCs w:val="24"/>
        </w:rPr>
      </w:pPr>
    </w:p>
    <w:p w14:paraId="65BE3B6B" w14:textId="08012EDB" w:rsidR="0005386A" w:rsidRPr="0014343D" w:rsidRDefault="0014343D" w:rsidP="0014343D">
      <w:pPr>
        <w:jc w:val="center"/>
        <w:rPr>
          <w:rFonts w:ascii="Rockwell" w:hAnsi="Rockwell"/>
          <w:b/>
          <w:sz w:val="24"/>
          <w:szCs w:val="24"/>
        </w:rPr>
      </w:pPr>
      <w:r w:rsidRPr="0014343D">
        <w:rPr>
          <w:rFonts w:ascii="Rockwell" w:hAnsi="Rockwell"/>
          <w:b/>
          <w:sz w:val="72"/>
          <w:szCs w:val="72"/>
        </w:rPr>
        <w:t>Kingswood House School</w:t>
      </w:r>
    </w:p>
    <w:p w14:paraId="7625C803" w14:textId="55B9BEE9" w:rsidR="00BB637B" w:rsidRPr="0005386A" w:rsidRDefault="00BB637B" w:rsidP="0005386A">
      <w:pPr>
        <w:rPr>
          <w:rFonts w:ascii="Rockwell" w:hAnsi="Rockwell"/>
          <w:sz w:val="24"/>
          <w:szCs w:val="24"/>
        </w:rPr>
      </w:pPr>
    </w:p>
    <w:p w14:paraId="22771141" w14:textId="733FF98A" w:rsidR="00BB637B" w:rsidRPr="006C3DD4" w:rsidRDefault="00EE1927" w:rsidP="006C3DD4">
      <w:pPr>
        <w:pStyle w:val="Headinglevel1"/>
        <w:spacing w:line="276" w:lineRule="auto"/>
        <w:jc w:val="center"/>
        <w:rPr>
          <w:rFonts w:ascii="Rockwell" w:hAnsi="Rockwell"/>
          <w:b w:val="0"/>
          <w:sz w:val="72"/>
          <w:szCs w:val="72"/>
        </w:rPr>
      </w:pPr>
      <w:r w:rsidRPr="006C3DD4">
        <w:rPr>
          <w:rFonts w:ascii="Rockwell" w:hAnsi="Rockwell"/>
          <w:sz w:val="72"/>
          <w:szCs w:val="72"/>
        </w:rPr>
        <w:t>General Data</w:t>
      </w:r>
      <w:r w:rsidR="00272BF5" w:rsidRPr="006C3DD4">
        <w:rPr>
          <w:rFonts w:ascii="Rockwell" w:hAnsi="Rockwell"/>
          <w:sz w:val="72"/>
          <w:szCs w:val="72"/>
        </w:rPr>
        <w:t xml:space="preserve"> </w:t>
      </w:r>
      <w:r w:rsidRPr="006C3DD4">
        <w:rPr>
          <w:rFonts w:ascii="Rockwell" w:hAnsi="Rockwell"/>
          <w:sz w:val="72"/>
          <w:szCs w:val="72"/>
        </w:rPr>
        <w:t xml:space="preserve">Protection Regulation </w:t>
      </w:r>
      <w:r w:rsidR="006C1805" w:rsidRPr="006C3DD4">
        <w:rPr>
          <w:rFonts w:ascii="Rockwell" w:hAnsi="Rockwell"/>
          <w:sz w:val="72"/>
          <w:szCs w:val="72"/>
        </w:rPr>
        <w:t xml:space="preserve">policy </w:t>
      </w:r>
      <w:r w:rsidRPr="006C3DD4">
        <w:rPr>
          <w:rFonts w:ascii="Rockwell" w:hAnsi="Rockwell"/>
          <w:sz w:val="72"/>
          <w:szCs w:val="72"/>
        </w:rPr>
        <w:t>(exams</w:t>
      </w:r>
      <w:r w:rsidR="00D2750F" w:rsidRPr="006C3DD4">
        <w:rPr>
          <w:rFonts w:ascii="Rockwell" w:hAnsi="Rockwell"/>
          <w:b w:val="0"/>
          <w:sz w:val="72"/>
          <w:szCs w:val="72"/>
        </w:rPr>
        <w:t>)</w:t>
      </w:r>
    </w:p>
    <w:p w14:paraId="6F9BCC48" w14:textId="4D266CE2" w:rsidR="006C1805" w:rsidRPr="006C3DD4" w:rsidRDefault="006C1805" w:rsidP="006C3DD4">
      <w:pPr>
        <w:pStyle w:val="Headinglevel1"/>
        <w:spacing w:line="276" w:lineRule="auto"/>
        <w:jc w:val="center"/>
        <w:rPr>
          <w:rFonts w:ascii="Rockwell" w:hAnsi="Rockwell"/>
          <w:b w:val="0"/>
          <w:sz w:val="72"/>
          <w:szCs w:val="72"/>
        </w:rPr>
      </w:pPr>
      <w:r w:rsidRPr="006C3DD4">
        <w:rPr>
          <w:rFonts w:ascii="Rockwell" w:hAnsi="Rockwell"/>
          <w:b w:val="0"/>
          <w:color w:val="FF3300"/>
          <w:sz w:val="72"/>
          <w:szCs w:val="72"/>
        </w:rPr>
        <w:t>201</w:t>
      </w:r>
      <w:r w:rsidR="00DF6390">
        <w:rPr>
          <w:rFonts w:ascii="Rockwell" w:hAnsi="Rockwell"/>
          <w:b w:val="0"/>
          <w:color w:val="FF3300"/>
          <w:sz w:val="72"/>
          <w:szCs w:val="72"/>
        </w:rPr>
        <w:t>8</w:t>
      </w:r>
      <w:r w:rsidRPr="006C3DD4">
        <w:rPr>
          <w:rFonts w:ascii="Rockwell" w:hAnsi="Rockwell"/>
          <w:b w:val="0"/>
          <w:color w:val="FF3300"/>
          <w:sz w:val="72"/>
          <w:szCs w:val="72"/>
        </w:rPr>
        <w:t>/1</w:t>
      </w:r>
      <w:r w:rsidR="00DF6390">
        <w:rPr>
          <w:rFonts w:ascii="Rockwell" w:hAnsi="Rockwell"/>
          <w:b w:val="0"/>
          <w:color w:val="FF3300"/>
          <w:sz w:val="72"/>
          <w:szCs w:val="72"/>
        </w:rPr>
        <w:t>9</w:t>
      </w:r>
    </w:p>
    <w:p w14:paraId="46F8CAC9" w14:textId="77777777" w:rsidR="000D225F" w:rsidRDefault="000D225F" w:rsidP="006C1805">
      <w:pPr>
        <w:autoSpaceDE w:val="0"/>
        <w:autoSpaceDN w:val="0"/>
        <w:adjustRightInd w:val="0"/>
        <w:spacing w:line="276" w:lineRule="auto"/>
        <w:rPr>
          <w:rFonts w:ascii="Rockwell" w:hAnsi="Rockwell"/>
          <w:sz w:val="24"/>
          <w:szCs w:val="24"/>
        </w:rPr>
      </w:pPr>
    </w:p>
    <w:p w14:paraId="518858C3" w14:textId="77777777" w:rsidR="00C80D67" w:rsidRDefault="00C80D67" w:rsidP="006C1805">
      <w:pPr>
        <w:autoSpaceDE w:val="0"/>
        <w:autoSpaceDN w:val="0"/>
        <w:adjustRightInd w:val="0"/>
        <w:spacing w:line="276" w:lineRule="auto"/>
        <w:rPr>
          <w:rFonts w:ascii="Rockwell" w:hAnsi="Rockwell"/>
          <w:sz w:val="24"/>
          <w:szCs w:val="24"/>
        </w:rPr>
      </w:pPr>
    </w:p>
    <w:p w14:paraId="4BCE1C4B" w14:textId="07681297" w:rsidR="00FD2DAE" w:rsidRDefault="00FD2DAE" w:rsidP="006C1805">
      <w:pPr>
        <w:autoSpaceDE w:val="0"/>
        <w:autoSpaceDN w:val="0"/>
        <w:adjustRightInd w:val="0"/>
        <w:spacing w:line="276" w:lineRule="auto"/>
        <w:rPr>
          <w:rFonts w:ascii="Rockwell" w:hAnsi="Rockwell"/>
          <w:sz w:val="24"/>
          <w:szCs w:val="24"/>
        </w:rPr>
      </w:pPr>
    </w:p>
    <w:p w14:paraId="3E9DD9E9" w14:textId="77777777" w:rsidR="00EE1927" w:rsidRDefault="00EE1927" w:rsidP="006C1805">
      <w:pPr>
        <w:autoSpaceDE w:val="0"/>
        <w:autoSpaceDN w:val="0"/>
        <w:adjustRightInd w:val="0"/>
        <w:spacing w:line="276" w:lineRule="auto"/>
        <w:rPr>
          <w:rFonts w:ascii="Rockwell" w:hAnsi="Rockwell"/>
          <w:sz w:val="24"/>
          <w:szCs w:val="24"/>
        </w:rPr>
      </w:pPr>
    </w:p>
    <w:p w14:paraId="3D2051D9" w14:textId="66D37B2F" w:rsidR="000D225F" w:rsidRDefault="000D225F" w:rsidP="006C1805">
      <w:pPr>
        <w:autoSpaceDE w:val="0"/>
        <w:autoSpaceDN w:val="0"/>
        <w:adjustRightInd w:val="0"/>
        <w:spacing w:line="276" w:lineRule="auto"/>
        <w:rPr>
          <w:rFonts w:ascii="Rockwell" w:hAnsi="Rockwell"/>
          <w:sz w:val="24"/>
          <w:szCs w:val="24"/>
        </w:rPr>
      </w:pPr>
    </w:p>
    <w:p w14:paraId="2998DB11" w14:textId="6818D29F" w:rsidR="006C3DD4" w:rsidRDefault="006C3DD4" w:rsidP="006C1805">
      <w:pPr>
        <w:autoSpaceDE w:val="0"/>
        <w:autoSpaceDN w:val="0"/>
        <w:adjustRightInd w:val="0"/>
        <w:spacing w:line="276" w:lineRule="auto"/>
        <w:rPr>
          <w:rFonts w:ascii="Rockwell" w:hAnsi="Rockwell"/>
          <w:sz w:val="24"/>
          <w:szCs w:val="24"/>
        </w:rPr>
      </w:pPr>
    </w:p>
    <w:p w14:paraId="168D579D" w14:textId="1D0029F9" w:rsidR="006C3DD4" w:rsidRDefault="006C3DD4" w:rsidP="006C1805">
      <w:pPr>
        <w:autoSpaceDE w:val="0"/>
        <w:autoSpaceDN w:val="0"/>
        <w:adjustRightInd w:val="0"/>
        <w:spacing w:line="276" w:lineRule="auto"/>
        <w:rPr>
          <w:rFonts w:ascii="Rockwell" w:hAnsi="Rockwell"/>
          <w:sz w:val="24"/>
          <w:szCs w:val="24"/>
        </w:rPr>
      </w:pPr>
    </w:p>
    <w:p w14:paraId="2A5700FD" w14:textId="77777777" w:rsidR="0005386A" w:rsidRDefault="0005386A" w:rsidP="006C1805">
      <w:pPr>
        <w:autoSpaceDE w:val="0"/>
        <w:autoSpaceDN w:val="0"/>
        <w:adjustRightInd w:val="0"/>
        <w:spacing w:line="276" w:lineRule="auto"/>
        <w:rPr>
          <w:rFonts w:ascii="Rockwell" w:hAnsi="Rockwell"/>
          <w:sz w:val="24"/>
          <w:szCs w:val="24"/>
        </w:rPr>
      </w:pPr>
    </w:p>
    <w:p w14:paraId="1BF0BB30" w14:textId="77777777" w:rsidR="000D225F" w:rsidRDefault="000D225F" w:rsidP="006C1805">
      <w:pPr>
        <w:autoSpaceDE w:val="0"/>
        <w:autoSpaceDN w:val="0"/>
        <w:adjustRightInd w:val="0"/>
        <w:spacing w:line="276" w:lineRule="auto"/>
        <w:rPr>
          <w:rFonts w:ascii="Rockwell" w:hAnsi="Rockwell"/>
          <w:sz w:val="24"/>
          <w:szCs w:val="24"/>
        </w:rPr>
      </w:pPr>
    </w:p>
    <w:p w14:paraId="7D49F39B" w14:textId="5E277C38" w:rsidR="006C1805" w:rsidRPr="000D225F" w:rsidRDefault="006C1805" w:rsidP="000D225F">
      <w:pPr>
        <w:autoSpaceDE w:val="0"/>
        <w:autoSpaceDN w:val="0"/>
        <w:adjustRightInd w:val="0"/>
        <w:spacing w:line="276" w:lineRule="auto"/>
        <w:jc w:val="right"/>
        <w:rPr>
          <w:rFonts w:ascii="Rockwell" w:hAnsi="Rockwell" w:cs="Arial"/>
          <w:color w:val="000000"/>
          <w:sz w:val="24"/>
          <w:szCs w:val="24"/>
        </w:rPr>
      </w:pPr>
      <w:r w:rsidRPr="00EE1927">
        <w:rPr>
          <w:rFonts w:ascii="Rockwell" w:hAnsi="Rockwell"/>
          <w:sz w:val="24"/>
          <w:szCs w:val="24"/>
        </w:rPr>
        <w:t>Th</w:t>
      </w:r>
      <w:r w:rsidR="000D225F" w:rsidRPr="00EE1927">
        <w:rPr>
          <w:rFonts w:ascii="Rockwell" w:hAnsi="Rockwell"/>
          <w:sz w:val="24"/>
          <w:szCs w:val="24"/>
        </w:rPr>
        <w:t>is</w:t>
      </w:r>
      <w:r w:rsidRPr="00EE1927">
        <w:rPr>
          <w:rFonts w:ascii="Rockwell" w:hAnsi="Rockwell"/>
          <w:sz w:val="24"/>
          <w:szCs w:val="24"/>
        </w:rPr>
        <w:t xml:space="preserve"> policy </w:t>
      </w:r>
      <w:proofErr w:type="gramStart"/>
      <w:r w:rsidRPr="00EE1927">
        <w:rPr>
          <w:rFonts w:ascii="Rockwell" w:hAnsi="Rockwell"/>
          <w:sz w:val="24"/>
          <w:szCs w:val="24"/>
        </w:rPr>
        <w:t>is annually reviewed</w:t>
      </w:r>
      <w:proofErr w:type="gramEnd"/>
      <w:r w:rsidRPr="00EE1927">
        <w:rPr>
          <w:rFonts w:ascii="Rockwell" w:hAnsi="Rockwell"/>
          <w:sz w:val="24"/>
          <w:szCs w:val="24"/>
        </w:rPr>
        <w:t xml:space="preserve"> to ensure </w:t>
      </w:r>
      <w:r w:rsidR="00EE1927" w:rsidRPr="00EE1927">
        <w:rPr>
          <w:rFonts w:ascii="Rockwell" w:hAnsi="Rockwell"/>
          <w:sz w:val="24"/>
          <w:szCs w:val="24"/>
        </w:rPr>
        <w:t>compliance with current regulations</w:t>
      </w:r>
    </w:p>
    <w:tbl>
      <w:tblPr>
        <w:tblStyle w:val="TableGrid"/>
        <w:tblW w:w="3969" w:type="dxa"/>
        <w:tblInd w:w="620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2008"/>
        <w:gridCol w:w="1961"/>
      </w:tblGrid>
      <w:tr w:rsidR="006C3DD4" w:rsidRPr="00BA5EE1" w14:paraId="73FABE75" w14:textId="77777777" w:rsidTr="007F2619">
        <w:tc>
          <w:tcPr>
            <w:tcW w:w="3969" w:type="dxa"/>
            <w:gridSpan w:val="2"/>
            <w:tcBorders>
              <w:top w:val="single" w:sz="8" w:space="0" w:color="FF3300"/>
              <w:left w:val="single" w:sz="8" w:space="0" w:color="FF3300"/>
              <w:bottom w:val="single" w:sz="8" w:space="0" w:color="FF3300"/>
              <w:right w:val="single" w:sz="8" w:space="0" w:color="FF3300"/>
            </w:tcBorders>
            <w:shd w:val="clear" w:color="auto" w:fill="FDE9D9" w:themeFill="accent6" w:themeFillTint="33"/>
            <w:vAlign w:val="center"/>
          </w:tcPr>
          <w:p w14:paraId="3A65F1D1" w14:textId="77777777" w:rsidR="006C3DD4" w:rsidRPr="00BA5EE1" w:rsidRDefault="006C3DD4" w:rsidP="007F2619">
            <w:pPr>
              <w:spacing w:before="120" w:after="120" w:line="276" w:lineRule="auto"/>
              <w:jc w:val="center"/>
              <w:rPr>
                <w:rFonts w:ascii="Rockwell Condensed" w:hAnsi="Rockwell Condensed" w:cs="Arial"/>
                <w:szCs w:val="24"/>
              </w:rPr>
            </w:pPr>
            <w:bookmarkStart w:id="0" w:name="_Toc490256598"/>
            <w:r w:rsidRPr="00BA5EE1">
              <w:rPr>
                <w:rFonts w:ascii="Rockwell Condensed" w:hAnsi="Rockwell Condensed" w:cs="Arial"/>
                <w:szCs w:val="24"/>
              </w:rPr>
              <w:t>Approved/reviewed by</w:t>
            </w:r>
          </w:p>
        </w:tc>
      </w:tr>
      <w:tr w:rsidR="006C3DD4" w:rsidRPr="003277E3" w14:paraId="6B3BC29A" w14:textId="77777777" w:rsidTr="007F2619">
        <w:tc>
          <w:tcPr>
            <w:tcW w:w="3969" w:type="dxa"/>
            <w:gridSpan w:val="2"/>
            <w:tcBorders>
              <w:top w:val="single" w:sz="8" w:space="0" w:color="FF3300"/>
              <w:left w:val="single" w:sz="8" w:space="0" w:color="FF3300"/>
              <w:bottom w:val="single" w:sz="8" w:space="0" w:color="FF3300"/>
              <w:right w:val="single" w:sz="8" w:space="0" w:color="FF3300"/>
            </w:tcBorders>
            <w:vAlign w:val="center"/>
          </w:tcPr>
          <w:p w14:paraId="75697F0B" w14:textId="6184C954" w:rsidR="006C3DD4" w:rsidRPr="003277E3" w:rsidRDefault="0014343D" w:rsidP="007F2619">
            <w:pPr>
              <w:spacing w:before="120" w:after="120" w:line="276" w:lineRule="auto"/>
              <w:rPr>
                <w:rFonts w:cs="Arial"/>
              </w:rPr>
            </w:pPr>
            <w:r>
              <w:rPr>
                <w:rFonts w:cs="Arial"/>
              </w:rPr>
              <w:t>Katie Edwards</w:t>
            </w:r>
          </w:p>
        </w:tc>
      </w:tr>
      <w:tr w:rsidR="006C3DD4" w:rsidRPr="003277E3" w14:paraId="289EB997" w14:textId="77777777" w:rsidTr="007F2619">
        <w:tc>
          <w:tcPr>
            <w:tcW w:w="2008" w:type="dxa"/>
            <w:tcBorders>
              <w:top w:val="single" w:sz="8" w:space="0" w:color="FF3300"/>
              <w:left w:val="single" w:sz="8" w:space="0" w:color="FF3300"/>
              <w:bottom w:val="single" w:sz="8" w:space="0" w:color="FF3300"/>
              <w:right w:val="single" w:sz="8" w:space="0" w:color="FF3300"/>
            </w:tcBorders>
            <w:shd w:val="clear" w:color="auto" w:fill="FDE9D9" w:themeFill="accent6" w:themeFillTint="33"/>
            <w:vAlign w:val="center"/>
          </w:tcPr>
          <w:p w14:paraId="6EA586A7" w14:textId="77777777" w:rsidR="006C3DD4" w:rsidRPr="00BA5EE1" w:rsidRDefault="006C3DD4" w:rsidP="007F2619">
            <w:pPr>
              <w:spacing w:before="120" w:after="120" w:line="276" w:lineRule="auto"/>
              <w:ind w:left="1080" w:hanging="1080"/>
              <w:rPr>
                <w:rFonts w:ascii="Rockwell Condensed" w:hAnsi="Rockwell Condensed" w:cs="Arial"/>
                <w:szCs w:val="24"/>
              </w:rPr>
            </w:pPr>
            <w:r w:rsidRPr="00BA5EE1">
              <w:rPr>
                <w:rFonts w:ascii="Rockwell Condensed" w:hAnsi="Rockwell Condensed" w:cs="Arial"/>
                <w:szCs w:val="24"/>
              </w:rPr>
              <w:t>Date of next review</w:t>
            </w:r>
          </w:p>
        </w:tc>
        <w:tc>
          <w:tcPr>
            <w:tcW w:w="1961" w:type="dxa"/>
            <w:tcBorders>
              <w:top w:val="single" w:sz="8" w:space="0" w:color="FF3300"/>
              <w:left w:val="single" w:sz="8" w:space="0" w:color="FF3300"/>
              <w:bottom w:val="single" w:sz="8" w:space="0" w:color="FF3300"/>
              <w:right w:val="single" w:sz="8" w:space="0" w:color="FF3300"/>
            </w:tcBorders>
            <w:vAlign w:val="center"/>
          </w:tcPr>
          <w:p w14:paraId="5F2BA67C" w14:textId="385D1759" w:rsidR="006C3DD4" w:rsidRPr="003277E3" w:rsidRDefault="0096083A" w:rsidP="007F2619">
            <w:pPr>
              <w:spacing w:before="120" w:after="120" w:line="276" w:lineRule="auto"/>
              <w:rPr>
                <w:rFonts w:cs="Arial"/>
              </w:rPr>
            </w:pPr>
            <w:r>
              <w:rPr>
                <w:rFonts w:cs="Arial"/>
              </w:rPr>
              <w:t>September 2019</w:t>
            </w:r>
          </w:p>
        </w:tc>
      </w:tr>
    </w:tbl>
    <w:p w14:paraId="78F24DE5" w14:textId="77777777" w:rsidR="00EE1927" w:rsidRPr="00834985" w:rsidRDefault="00EE1927" w:rsidP="00834985">
      <w:pPr>
        <w:rPr>
          <w:rFonts w:ascii="Rockwell" w:hAnsi="Rockwell"/>
          <w:sz w:val="24"/>
          <w:szCs w:val="24"/>
        </w:rPr>
      </w:pPr>
    </w:p>
    <w:p w14:paraId="4334EF39" w14:textId="01CA2329" w:rsidR="00F17B46" w:rsidRPr="00F17B46" w:rsidRDefault="0005386A" w:rsidP="00E05D46">
      <w:pPr>
        <w:spacing w:after="200" w:line="276" w:lineRule="auto"/>
        <w:rPr>
          <w:rFonts w:ascii="Rockwell" w:hAnsi="Rockwell"/>
        </w:rPr>
      </w:pPr>
      <w:r>
        <w:rPr>
          <w:rFonts w:ascii="Rockwell" w:hAnsi="Rockwell"/>
        </w:rPr>
        <w:br w:type="page"/>
      </w:r>
      <w:r w:rsidR="00F17B46" w:rsidRPr="00EE1927">
        <w:rPr>
          <w:rFonts w:ascii="Rockwell" w:hAnsi="Rockwell"/>
        </w:rPr>
        <w:lastRenderedPageBreak/>
        <w:t xml:space="preserve">Key staff involved in the </w:t>
      </w:r>
      <w:bookmarkEnd w:id="0"/>
      <w:r w:rsidR="00EE1927" w:rsidRPr="00EE1927">
        <w:rPr>
          <w:rFonts w:ascii="Rockwell" w:hAnsi="Rockwell"/>
        </w:rPr>
        <w:t>General Data Protection Regulation policy</w:t>
      </w:r>
    </w:p>
    <w:tbl>
      <w:tblPr>
        <w:tblStyle w:val="TableGrid"/>
        <w:tblW w:w="0" w:type="auto"/>
        <w:tblBorders>
          <w:top w:val="single" w:sz="12" w:space="0" w:color="FF3300"/>
          <w:left w:val="single" w:sz="12" w:space="0" w:color="FF3300"/>
          <w:bottom w:val="single" w:sz="12" w:space="0" w:color="FF3300"/>
          <w:right w:val="single" w:sz="12" w:space="0" w:color="FF3300"/>
          <w:insideH w:val="single" w:sz="8" w:space="0" w:color="FF3300"/>
          <w:insideV w:val="single" w:sz="8" w:space="0" w:color="FF3300"/>
        </w:tblBorders>
        <w:tblLook w:val="04A0" w:firstRow="1" w:lastRow="0" w:firstColumn="1" w:lastColumn="0" w:noHBand="0" w:noVBand="1"/>
      </w:tblPr>
      <w:tblGrid>
        <w:gridCol w:w="2395"/>
        <w:gridCol w:w="7499"/>
      </w:tblGrid>
      <w:tr w:rsidR="00F17B46" w:rsidRPr="005A549A" w14:paraId="234D1BDA" w14:textId="77777777" w:rsidTr="006C3DD4">
        <w:tc>
          <w:tcPr>
            <w:tcW w:w="2395" w:type="dxa"/>
            <w:shd w:val="clear" w:color="auto" w:fill="FDE9D9" w:themeFill="accent6" w:themeFillTint="33"/>
          </w:tcPr>
          <w:p w14:paraId="60CA47F4" w14:textId="77777777" w:rsidR="00F17B46" w:rsidRPr="005A549A" w:rsidRDefault="00F17B46" w:rsidP="00ED0CD5">
            <w:pPr>
              <w:spacing w:before="120" w:after="120"/>
              <w:rPr>
                <w:rFonts w:ascii="Rockwell Condensed" w:hAnsi="Rockwell Condensed"/>
                <w:b/>
                <w:color w:val="FF3300"/>
                <w:sz w:val="24"/>
                <w:szCs w:val="24"/>
              </w:rPr>
            </w:pPr>
            <w:r w:rsidRPr="005A549A">
              <w:rPr>
                <w:rFonts w:ascii="Rockwell Condensed" w:hAnsi="Rockwell Condensed"/>
                <w:b/>
                <w:color w:val="FF3300"/>
                <w:sz w:val="24"/>
                <w:szCs w:val="24"/>
              </w:rPr>
              <w:t>Role</w:t>
            </w:r>
          </w:p>
        </w:tc>
        <w:tc>
          <w:tcPr>
            <w:tcW w:w="7499" w:type="dxa"/>
            <w:shd w:val="clear" w:color="auto" w:fill="FDE9D9" w:themeFill="accent6" w:themeFillTint="33"/>
          </w:tcPr>
          <w:p w14:paraId="4B374B35" w14:textId="253AEC0A" w:rsidR="00F17B46" w:rsidRPr="005A549A" w:rsidRDefault="00F17B46" w:rsidP="00ED0CD5">
            <w:pPr>
              <w:spacing w:before="120" w:after="120"/>
              <w:rPr>
                <w:rFonts w:ascii="Rockwell Condensed" w:hAnsi="Rockwell Condensed"/>
                <w:b/>
                <w:color w:val="FF3300"/>
                <w:sz w:val="24"/>
                <w:szCs w:val="24"/>
              </w:rPr>
            </w:pPr>
            <w:r w:rsidRPr="005A549A">
              <w:rPr>
                <w:rFonts w:ascii="Rockwell Condensed" w:hAnsi="Rockwell Condensed"/>
                <w:b/>
                <w:color w:val="FF3300"/>
                <w:sz w:val="24"/>
                <w:szCs w:val="24"/>
              </w:rPr>
              <w:t>Name(s)</w:t>
            </w:r>
          </w:p>
        </w:tc>
      </w:tr>
      <w:tr w:rsidR="00EE1927" w:rsidRPr="008A55B6" w14:paraId="66BF116A" w14:textId="77777777" w:rsidTr="006C3DD4">
        <w:tc>
          <w:tcPr>
            <w:tcW w:w="2395" w:type="dxa"/>
          </w:tcPr>
          <w:p w14:paraId="20276DF0" w14:textId="68C09025" w:rsidR="00EE1927" w:rsidRPr="006C3DD4" w:rsidRDefault="00EE1927" w:rsidP="00ED0CD5">
            <w:pPr>
              <w:spacing w:before="120" w:after="120"/>
              <w:rPr>
                <w:rFonts w:ascii="Rockwell Condensed" w:hAnsi="Rockwell Condensed"/>
                <w:sz w:val="24"/>
                <w:szCs w:val="24"/>
              </w:rPr>
            </w:pPr>
            <w:r w:rsidRPr="006C3DD4">
              <w:rPr>
                <w:rFonts w:ascii="Rockwell Condensed" w:hAnsi="Rockwell Condensed"/>
                <w:sz w:val="24"/>
                <w:szCs w:val="24"/>
              </w:rPr>
              <w:t>Head of centre</w:t>
            </w:r>
          </w:p>
        </w:tc>
        <w:tc>
          <w:tcPr>
            <w:tcW w:w="7499" w:type="dxa"/>
          </w:tcPr>
          <w:p w14:paraId="23B16010" w14:textId="27580FA2" w:rsidR="00EE1927" w:rsidRPr="00F2746E" w:rsidRDefault="00F00BDB" w:rsidP="00ED0CD5">
            <w:pPr>
              <w:spacing w:before="120" w:after="120"/>
              <w:rPr>
                <w:rFonts w:ascii="Rockwell" w:hAnsi="Rockwell"/>
                <w:b/>
                <w:sz w:val="24"/>
                <w:szCs w:val="24"/>
              </w:rPr>
            </w:pPr>
            <w:r w:rsidRPr="00F2746E">
              <w:rPr>
                <w:rFonts w:ascii="Rockwell" w:hAnsi="Rockwell" w:cs="Arial"/>
                <w:b/>
                <w:sz w:val="24"/>
                <w:szCs w:val="24"/>
              </w:rPr>
              <w:t>Mr Duncan Murphy</w:t>
            </w:r>
          </w:p>
        </w:tc>
      </w:tr>
      <w:tr w:rsidR="00F17B46" w:rsidRPr="008A55B6" w14:paraId="35FF6E20" w14:textId="77777777" w:rsidTr="006C3DD4">
        <w:tc>
          <w:tcPr>
            <w:tcW w:w="2395" w:type="dxa"/>
          </w:tcPr>
          <w:p w14:paraId="60324DBD" w14:textId="5308C19C" w:rsidR="00F17B46" w:rsidRPr="006C3DD4" w:rsidRDefault="00F17B46" w:rsidP="00ED0CD5">
            <w:pPr>
              <w:spacing w:before="120" w:after="120"/>
              <w:rPr>
                <w:rFonts w:ascii="Rockwell Condensed" w:hAnsi="Rockwell Condensed"/>
                <w:b/>
                <w:sz w:val="24"/>
                <w:szCs w:val="24"/>
              </w:rPr>
            </w:pPr>
            <w:r w:rsidRPr="006C3DD4">
              <w:rPr>
                <w:rFonts w:ascii="Rockwell Condensed" w:hAnsi="Rockwell Condensed"/>
                <w:sz w:val="24"/>
                <w:szCs w:val="24"/>
              </w:rPr>
              <w:t xml:space="preserve">Exams </w:t>
            </w:r>
            <w:r w:rsidR="000E7580" w:rsidRPr="006C3DD4">
              <w:rPr>
                <w:rFonts w:ascii="Rockwell Condensed" w:hAnsi="Rockwell Condensed"/>
                <w:sz w:val="24"/>
                <w:szCs w:val="24"/>
              </w:rPr>
              <w:t>o</w:t>
            </w:r>
            <w:r w:rsidRPr="006C3DD4">
              <w:rPr>
                <w:rFonts w:ascii="Rockwell Condensed" w:hAnsi="Rockwell Condensed"/>
                <w:sz w:val="24"/>
                <w:szCs w:val="24"/>
              </w:rPr>
              <w:t>fficer</w:t>
            </w:r>
          </w:p>
        </w:tc>
        <w:tc>
          <w:tcPr>
            <w:tcW w:w="7499" w:type="dxa"/>
          </w:tcPr>
          <w:p w14:paraId="04DD39CF" w14:textId="5AD2984C" w:rsidR="00F17B46" w:rsidRPr="008A55B6" w:rsidRDefault="00F00BDB" w:rsidP="00ED0CD5">
            <w:pPr>
              <w:spacing w:before="120" w:after="120"/>
              <w:rPr>
                <w:rFonts w:ascii="Rockwell" w:hAnsi="Rockwell"/>
                <w:b/>
                <w:sz w:val="24"/>
                <w:szCs w:val="24"/>
              </w:rPr>
            </w:pPr>
            <w:r>
              <w:rPr>
                <w:rFonts w:ascii="Rockwell" w:hAnsi="Rockwell"/>
                <w:b/>
                <w:sz w:val="24"/>
                <w:szCs w:val="24"/>
              </w:rPr>
              <w:t>Mrs Katie Edwards</w:t>
            </w:r>
          </w:p>
        </w:tc>
      </w:tr>
      <w:tr w:rsidR="00F17B46" w:rsidRPr="008A55B6" w14:paraId="073A6933" w14:textId="77777777" w:rsidTr="006C3DD4">
        <w:tc>
          <w:tcPr>
            <w:tcW w:w="2395" w:type="dxa"/>
          </w:tcPr>
          <w:p w14:paraId="233096BF" w14:textId="182F2300" w:rsidR="00F17B46" w:rsidRPr="006C3DD4" w:rsidRDefault="00F17B46" w:rsidP="00ED0CD5">
            <w:pPr>
              <w:spacing w:before="120" w:after="120"/>
              <w:rPr>
                <w:rFonts w:ascii="Rockwell Condensed" w:hAnsi="Rockwell Condensed"/>
                <w:b/>
                <w:sz w:val="24"/>
                <w:szCs w:val="24"/>
              </w:rPr>
            </w:pPr>
            <w:r w:rsidRPr="006C3DD4">
              <w:rPr>
                <w:rFonts w:ascii="Rockwell Condensed" w:hAnsi="Rockwell Condensed"/>
                <w:sz w:val="24"/>
                <w:szCs w:val="24"/>
              </w:rPr>
              <w:t xml:space="preserve">Exams </w:t>
            </w:r>
            <w:r w:rsidR="00787366" w:rsidRPr="006C3DD4">
              <w:rPr>
                <w:rFonts w:ascii="Rockwell Condensed" w:hAnsi="Rockwell Condensed"/>
                <w:sz w:val="24"/>
                <w:szCs w:val="24"/>
              </w:rPr>
              <w:t>officer</w:t>
            </w:r>
            <w:r w:rsidR="00F2746E">
              <w:rPr>
                <w:rFonts w:ascii="Rockwell Condensed" w:hAnsi="Rockwell Condensed"/>
                <w:sz w:val="24"/>
                <w:szCs w:val="24"/>
              </w:rPr>
              <w:t xml:space="preserve"> line manager (SLT</w:t>
            </w:r>
            <w:r w:rsidRPr="006C3DD4">
              <w:rPr>
                <w:rFonts w:ascii="Rockwell Condensed" w:hAnsi="Rockwell Condensed"/>
                <w:sz w:val="24"/>
                <w:szCs w:val="24"/>
              </w:rPr>
              <w:t>)</w:t>
            </w:r>
          </w:p>
        </w:tc>
        <w:tc>
          <w:tcPr>
            <w:tcW w:w="7499" w:type="dxa"/>
          </w:tcPr>
          <w:p w14:paraId="1A13DE0D" w14:textId="5F252D44" w:rsidR="00F17B46" w:rsidRPr="008A55B6" w:rsidRDefault="00F00BDB" w:rsidP="00ED0CD5">
            <w:pPr>
              <w:spacing w:before="120" w:after="120"/>
              <w:rPr>
                <w:rFonts w:ascii="Rockwell" w:hAnsi="Rockwell"/>
                <w:b/>
                <w:sz w:val="24"/>
                <w:szCs w:val="24"/>
              </w:rPr>
            </w:pPr>
            <w:r>
              <w:rPr>
                <w:rFonts w:ascii="Rockwell" w:hAnsi="Rockwell"/>
                <w:b/>
                <w:sz w:val="24"/>
                <w:szCs w:val="24"/>
              </w:rPr>
              <w:t>Mrs Sally Witts</w:t>
            </w:r>
          </w:p>
        </w:tc>
      </w:tr>
      <w:tr w:rsidR="00F17B46" w:rsidRPr="008A55B6" w14:paraId="343ECF11" w14:textId="77777777" w:rsidTr="006C3DD4">
        <w:tc>
          <w:tcPr>
            <w:tcW w:w="2395" w:type="dxa"/>
          </w:tcPr>
          <w:p w14:paraId="66E28026" w14:textId="7CD5E233" w:rsidR="00F17B46" w:rsidRPr="006C3DD4" w:rsidRDefault="00F2746E" w:rsidP="00ED0CD5">
            <w:pPr>
              <w:spacing w:before="120" w:after="120"/>
              <w:rPr>
                <w:rFonts w:ascii="Rockwell Condensed" w:hAnsi="Rockwell Condensed"/>
                <w:b/>
                <w:sz w:val="24"/>
                <w:szCs w:val="24"/>
              </w:rPr>
            </w:pPr>
            <w:r>
              <w:rPr>
                <w:rFonts w:ascii="Rockwell Condensed" w:hAnsi="Rockwell Condensed"/>
                <w:sz w:val="24"/>
                <w:szCs w:val="24"/>
              </w:rPr>
              <w:t>Privacy and Compliance</w:t>
            </w:r>
            <w:r w:rsidR="00BB637B" w:rsidRPr="006C3DD4">
              <w:rPr>
                <w:rFonts w:ascii="Rockwell Condensed" w:hAnsi="Rockwell Condensed"/>
                <w:sz w:val="24"/>
                <w:szCs w:val="24"/>
              </w:rPr>
              <w:t xml:space="preserve"> Officer</w:t>
            </w:r>
          </w:p>
        </w:tc>
        <w:tc>
          <w:tcPr>
            <w:tcW w:w="7499" w:type="dxa"/>
          </w:tcPr>
          <w:p w14:paraId="1A5B1B9B" w14:textId="6F2BFEB4" w:rsidR="00F17B46" w:rsidRPr="008A55B6" w:rsidRDefault="00F00BDB" w:rsidP="00ED0CD5">
            <w:pPr>
              <w:spacing w:before="120" w:after="120"/>
              <w:rPr>
                <w:rFonts w:ascii="Rockwell" w:hAnsi="Rockwell"/>
                <w:b/>
                <w:sz w:val="24"/>
                <w:szCs w:val="24"/>
              </w:rPr>
            </w:pPr>
            <w:r>
              <w:rPr>
                <w:rFonts w:ascii="Rockwell" w:hAnsi="Rockwell"/>
                <w:b/>
                <w:sz w:val="24"/>
                <w:szCs w:val="24"/>
              </w:rPr>
              <w:t>Mrs Katie Edwards</w:t>
            </w:r>
          </w:p>
        </w:tc>
      </w:tr>
      <w:tr w:rsidR="00807F26" w:rsidRPr="008A55B6" w14:paraId="4F477227" w14:textId="77777777" w:rsidTr="006C3DD4">
        <w:tc>
          <w:tcPr>
            <w:tcW w:w="2395" w:type="dxa"/>
          </w:tcPr>
          <w:p w14:paraId="5AFD8C54" w14:textId="5124CC0C" w:rsidR="00807F26" w:rsidRPr="006C3DD4" w:rsidRDefault="00787366" w:rsidP="00ED0CD5">
            <w:pPr>
              <w:spacing w:before="120" w:after="120"/>
              <w:rPr>
                <w:rFonts w:ascii="Rockwell Condensed" w:hAnsi="Rockwell Condensed"/>
                <w:sz w:val="24"/>
                <w:szCs w:val="24"/>
              </w:rPr>
            </w:pPr>
            <w:r w:rsidRPr="006C3DD4">
              <w:rPr>
                <w:rFonts w:ascii="Rockwell Condensed" w:hAnsi="Rockwell Condensed"/>
                <w:sz w:val="24"/>
                <w:szCs w:val="24"/>
              </w:rPr>
              <w:t>IT manager</w:t>
            </w:r>
          </w:p>
        </w:tc>
        <w:tc>
          <w:tcPr>
            <w:tcW w:w="7499" w:type="dxa"/>
          </w:tcPr>
          <w:p w14:paraId="4BFD4B88" w14:textId="6DC80CB2" w:rsidR="00807F26" w:rsidRPr="008A55B6" w:rsidRDefault="00F00BDB" w:rsidP="00ED0CD5">
            <w:pPr>
              <w:spacing w:before="120" w:after="120"/>
              <w:rPr>
                <w:rFonts w:ascii="Rockwell" w:hAnsi="Rockwell"/>
                <w:b/>
                <w:sz w:val="24"/>
                <w:szCs w:val="24"/>
              </w:rPr>
            </w:pPr>
            <w:r>
              <w:rPr>
                <w:rFonts w:ascii="Rockwell" w:hAnsi="Rockwell"/>
                <w:b/>
                <w:sz w:val="24"/>
                <w:szCs w:val="24"/>
              </w:rPr>
              <w:t>Mrs Pippa Webb</w:t>
            </w:r>
          </w:p>
        </w:tc>
      </w:tr>
    </w:tbl>
    <w:p w14:paraId="689A9D22" w14:textId="77777777" w:rsidR="00EE282B" w:rsidRPr="00834985" w:rsidRDefault="00EE282B" w:rsidP="00834985">
      <w:pPr>
        <w:rPr>
          <w:rFonts w:ascii="Rockwell" w:hAnsi="Rockwell"/>
          <w:sz w:val="24"/>
          <w:szCs w:val="24"/>
        </w:rPr>
      </w:pPr>
    </w:p>
    <w:p w14:paraId="6168558B" w14:textId="4C094E6A" w:rsidR="006C3DD4" w:rsidRDefault="006C3DD4">
      <w:pPr>
        <w:spacing w:after="200" w:line="276" w:lineRule="auto"/>
        <w:rPr>
          <w:rFonts w:ascii="Rockwell" w:eastAsia="Times New Roman" w:hAnsi="Rockwell" w:cs="Times New Roman"/>
          <w:b/>
          <w:color w:val="003399"/>
          <w:sz w:val="28"/>
          <w:szCs w:val="28"/>
        </w:rPr>
      </w:pPr>
      <w:r>
        <w:rPr>
          <w:rFonts w:ascii="Rockwell" w:hAnsi="Rockwell"/>
        </w:rPr>
        <w:br w:type="page"/>
      </w:r>
    </w:p>
    <w:p w14:paraId="0E8B1904" w14:textId="4F92DC26" w:rsidR="006C1805" w:rsidRPr="00F17B46" w:rsidRDefault="006C1805" w:rsidP="00F17B46">
      <w:pPr>
        <w:pStyle w:val="Headinglevel1"/>
        <w:spacing w:before="240"/>
        <w:rPr>
          <w:rFonts w:ascii="Rockwell" w:hAnsi="Rockwell"/>
        </w:rPr>
      </w:pPr>
      <w:r w:rsidRPr="00F17B46">
        <w:rPr>
          <w:rFonts w:ascii="Rockwell" w:hAnsi="Rockwell"/>
        </w:rPr>
        <w:lastRenderedPageBreak/>
        <w:t>Purpose of the policy</w:t>
      </w:r>
    </w:p>
    <w:p w14:paraId="094B6501" w14:textId="20B30597" w:rsidR="00BB637B" w:rsidRPr="00E9623B" w:rsidRDefault="00EE282B" w:rsidP="00EE282B">
      <w:pPr>
        <w:spacing w:after="120" w:line="276" w:lineRule="auto"/>
        <w:rPr>
          <w:rFonts w:ascii="Rockwell" w:hAnsi="Rockwell" w:cs="Arial"/>
          <w:color w:val="000000"/>
          <w:sz w:val="24"/>
          <w:szCs w:val="24"/>
        </w:rPr>
      </w:pPr>
      <w:r w:rsidRPr="00E9623B">
        <w:rPr>
          <w:rFonts w:ascii="Rockwell" w:hAnsi="Rockwell" w:cs="Arial"/>
          <w:sz w:val="24"/>
          <w:szCs w:val="24"/>
        </w:rPr>
        <w:t xml:space="preserve">This policy </w:t>
      </w:r>
      <w:r w:rsidR="00F00BDB">
        <w:rPr>
          <w:rFonts w:ascii="Rockwell" w:hAnsi="Rockwell" w:cs="Arial"/>
          <w:sz w:val="24"/>
          <w:szCs w:val="24"/>
        </w:rPr>
        <w:t>details how Kingswood House School</w:t>
      </w:r>
      <w:r w:rsidR="000E7580">
        <w:rPr>
          <w:rFonts w:ascii="Rockwell" w:hAnsi="Rockwell" w:cs="Arial"/>
          <w:sz w:val="24"/>
          <w:szCs w:val="24"/>
        </w:rPr>
        <w:t>,</w:t>
      </w:r>
      <w:r w:rsidRPr="00E9623B">
        <w:rPr>
          <w:rFonts w:ascii="Rockwell" w:hAnsi="Rockwell" w:cs="Arial"/>
          <w:sz w:val="24"/>
          <w:szCs w:val="24"/>
        </w:rPr>
        <w:t xml:space="preserve"> </w:t>
      </w:r>
      <w:r w:rsidR="00BB637B" w:rsidRPr="00E9623B">
        <w:rPr>
          <w:rFonts w:ascii="Rockwell" w:hAnsi="Rockwell" w:cs="Arial"/>
          <w:color w:val="000000"/>
          <w:sz w:val="24"/>
          <w:szCs w:val="24"/>
        </w:rPr>
        <w:t xml:space="preserve">in relation to </w:t>
      </w:r>
      <w:r w:rsidR="00EE1927">
        <w:rPr>
          <w:rFonts w:ascii="Rockwell" w:hAnsi="Rockwell" w:cs="Arial"/>
          <w:color w:val="000000"/>
          <w:sz w:val="24"/>
          <w:szCs w:val="24"/>
        </w:rPr>
        <w:t>exams management and administration</w:t>
      </w:r>
      <w:r w:rsidR="00BB637B" w:rsidRPr="00E9623B">
        <w:rPr>
          <w:rFonts w:ascii="Rockwell" w:hAnsi="Rockwell" w:cs="Arial"/>
          <w:color w:val="000000"/>
          <w:sz w:val="24"/>
          <w:szCs w:val="24"/>
        </w:rPr>
        <w:t xml:space="preserve">, </w:t>
      </w:r>
      <w:r w:rsidRPr="00E9623B">
        <w:rPr>
          <w:rFonts w:ascii="Rockwell" w:hAnsi="Rockwell" w:cs="Arial"/>
          <w:color w:val="000000"/>
          <w:sz w:val="24"/>
          <w:szCs w:val="24"/>
        </w:rPr>
        <w:t>ensures compliance</w:t>
      </w:r>
      <w:r w:rsidR="00BB637B" w:rsidRPr="00E9623B">
        <w:rPr>
          <w:rFonts w:ascii="Rockwell" w:hAnsi="Rockwell" w:cs="Arial"/>
          <w:color w:val="000000"/>
          <w:sz w:val="24"/>
          <w:szCs w:val="24"/>
        </w:rPr>
        <w:t xml:space="preserve"> with the regulations as set out by the Data Protection Act</w:t>
      </w:r>
      <w:r w:rsidR="00F00BDB">
        <w:rPr>
          <w:rFonts w:ascii="Rockwell" w:hAnsi="Rockwell" w:cs="Arial"/>
          <w:color w:val="000000"/>
          <w:sz w:val="24"/>
          <w:szCs w:val="24"/>
        </w:rPr>
        <w:t xml:space="preserve"> 2018</w:t>
      </w:r>
      <w:r w:rsidR="006C3DD4">
        <w:rPr>
          <w:rFonts w:ascii="Rockwell" w:hAnsi="Rockwell" w:cs="Arial"/>
          <w:color w:val="000000"/>
          <w:sz w:val="24"/>
          <w:szCs w:val="24"/>
        </w:rPr>
        <w:t xml:space="preserve"> </w:t>
      </w:r>
      <w:r w:rsidR="00BB637B" w:rsidRPr="00E9623B">
        <w:rPr>
          <w:rFonts w:ascii="Rockwell" w:hAnsi="Rockwell" w:cs="Arial"/>
          <w:color w:val="000000"/>
          <w:sz w:val="24"/>
          <w:szCs w:val="24"/>
        </w:rPr>
        <w:t>(DPA</w:t>
      </w:r>
      <w:r w:rsidR="00F00BDB">
        <w:rPr>
          <w:rFonts w:ascii="Rockwell" w:hAnsi="Rockwell" w:cs="Arial"/>
          <w:color w:val="000000"/>
          <w:sz w:val="24"/>
          <w:szCs w:val="24"/>
        </w:rPr>
        <w:t xml:space="preserve"> 2018</w:t>
      </w:r>
      <w:r w:rsidR="00BB637B" w:rsidRPr="00E9623B">
        <w:rPr>
          <w:rFonts w:ascii="Rockwell" w:hAnsi="Rockwell" w:cs="Arial"/>
          <w:color w:val="000000"/>
          <w:sz w:val="24"/>
          <w:szCs w:val="24"/>
        </w:rPr>
        <w:t>) and General Data Protection Regulation (GDPR).</w:t>
      </w:r>
    </w:p>
    <w:p w14:paraId="2C6E93D5" w14:textId="212A88D5" w:rsidR="00E9623B" w:rsidRDefault="00EE282B" w:rsidP="00E9623B">
      <w:pPr>
        <w:spacing w:line="276" w:lineRule="auto"/>
        <w:rPr>
          <w:rFonts w:ascii="Rockwell" w:hAnsi="Rockwell" w:cs="Arial"/>
          <w:color w:val="000000"/>
          <w:sz w:val="24"/>
          <w:szCs w:val="24"/>
        </w:rPr>
      </w:pPr>
      <w:r>
        <w:rPr>
          <w:rFonts w:ascii="Rockwell" w:hAnsi="Rockwell" w:cs="Arial"/>
          <w:color w:val="000000"/>
          <w:sz w:val="24"/>
          <w:szCs w:val="24"/>
        </w:rPr>
        <w:t xml:space="preserve">Students </w:t>
      </w:r>
      <w:proofErr w:type="gramStart"/>
      <w:r>
        <w:rPr>
          <w:rFonts w:ascii="Rockwell" w:hAnsi="Rockwell" w:cs="Arial"/>
          <w:color w:val="000000"/>
          <w:sz w:val="24"/>
          <w:szCs w:val="24"/>
        </w:rPr>
        <w:t>are given</w:t>
      </w:r>
      <w:proofErr w:type="gramEnd"/>
      <w:r>
        <w:rPr>
          <w:rFonts w:ascii="Rockwell" w:hAnsi="Rockwell" w:cs="Arial"/>
          <w:color w:val="000000"/>
          <w:sz w:val="24"/>
          <w:szCs w:val="24"/>
        </w:rPr>
        <w:t xml:space="preserve"> the right to find out what information the centre holds about them</w:t>
      </w:r>
      <w:r w:rsidR="00BB637B" w:rsidRPr="001D5CD5">
        <w:rPr>
          <w:rFonts w:ascii="Rockwell" w:hAnsi="Rockwell" w:cs="Arial"/>
          <w:color w:val="000000"/>
          <w:sz w:val="24"/>
          <w:szCs w:val="24"/>
        </w:rPr>
        <w:t xml:space="preserve">, how this is protected, how this can be accessed and how </w:t>
      </w:r>
      <w:r w:rsidR="00E9623B">
        <w:rPr>
          <w:rFonts w:ascii="Rockwell" w:hAnsi="Rockwell" w:cs="Arial"/>
          <w:color w:val="000000"/>
          <w:sz w:val="24"/>
          <w:szCs w:val="24"/>
        </w:rPr>
        <w:t>data breaches are dealt with.</w:t>
      </w:r>
      <w:r w:rsidR="00E9623B" w:rsidRPr="001D5CD5">
        <w:rPr>
          <w:rFonts w:ascii="Rockwell" w:hAnsi="Rockwell" w:cs="Arial"/>
          <w:color w:val="000000"/>
          <w:sz w:val="24"/>
          <w:szCs w:val="24"/>
        </w:rPr>
        <w:t xml:space="preserve"> </w:t>
      </w:r>
    </w:p>
    <w:p w14:paraId="292A1C43" w14:textId="3F530142" w:rsidR="00BB637B" w:rsidRDefault="00E9623B" w:rsidP="00C27C1C">
      <w:pPr>
        <w:spacing w:after="0" w:line="276" w:lineRule="auto"/>
        <w:rPr>
          <w:rFonts w:ascii="Rockwell" w:hAnsi="Rockwell" w:cs="Arial"/>
          <w:color w:val="000000"/>
          <w:sz w:val="24"/>
          <w:szCs w:val="24"/>
        </w:rPr>
      </w:pPr>
      <w:r w:rsidRPr="001D5CD5">
        <w:rPr>
          <w:rFonts w:ascii="Rockwell" w:hAnsi="Rockwell" w:cs="Arial"/>
          <w:color w:val="000000"/>
          <w:sz w:val="24"/>
          <w:szCs w:val="24"/>
        </w:rPr>
        <w:t>All</w:t>
      </w:r>
      <w:r w:rsidR="00BB637B" w:rsidRPr="001D5CD5">
        <w:rPr>
          <w:rFonts w:ascii="Rockwell" w:hAnsi="Rockwell" w:cs="Arial"/>
          <w:color w:val="000000"/>
          <w:sz w:val="24"/>
          <w:szCs w:val="24"/>
        </w:rPr>
        <w:t xml:space="preserve"> exams office staff responsible for </w:t>
      </w:r>
      <w:r w:rsidR="00074641">
        <w:rPr>
          <w:rFonts w:ascii="Rockwell" w:hAnsi="Rockwell" w:cs="Arial"/>
          <w:color w:val="000000"/>
          <w:sz w:val="24"/>
          <w:szCs w:val="24"/>
        </w:rPr>
        <w:t>collecting and sharing candidates’</w:t>
      </w:r>
      <w:r w:rsidR="00074641" w:rsidRPr="001D5CD5">
        <w:rPr>
          <w:rFonts w:ascii="Rockwell" w:hAnsi="Rockwell" w:cs="Arial"/>
          <w:color w:val="000000"/>
          <w:sz w:val="24"/>
          <w:szCs w:val="24"/>
        </w:rPr>
        <w:t xml:space="preserve"> </w:t>
      </w:r>
      <w:r w:rsidR="00BB637B" w:rsidRPr="001D5CD5">
        <w:rPr>
          <w:rFonts w:ascii="Rockwell" w:hAnsi="Rockwell" w:cs="Arial"/>
          <w:color w:val="000000"/>
          <w:sz w:val="24"/>
          <w:szCs w:val="24"/>
        </w:rPr>
        <w:t>data are required to follow strict rules called ‘data protection principles’</w:t>
      </w:r>
      <w:r w:rsidR="00335C78">
        <w:rPr>
          <w:rFonts w:ascii="Rockwell" w:hAnsi="Rockwell" w:cs="Arial"/>
          <w:color w:val="000000"/>
          <w:sz w:val="24"/>
          <w:szCs w:val="24"/>
        </w:rPr>
        <w:t xml:space="preserve"> </w:t>
      </w:r>
      <w:r w:rsidR="00BA6573">
        <w:rPr>
          <w:rFonts w:ascii="Rockwell" w:hAnsi="Rockwell" w:cs="Arial"/>
          <w:color w:val="000000"/>
          <w:sz w:val="24"/>
          <w:szCs w:val="24"/>
        </w:rPr>
        <w:t>ensuring the information is:</w:t>
      </w:r>
    </w:p>
    <w:p w14:paraId="4F8AED90" w14:textId="77777777" w:rsidR="00BB637B" w:rsidRPr="001D5CD5" w:rsidRDefault="00BB637B" w:rsidP="006B033C">
      <w:pPr>
        <w:pStyle w:val="ListParagraph"/>
        <w:numPr>
          <w:ilvl w:val="0"/>
          <w:numId w:val="1"/>
        </w:numPr>
        <w:shd w:val="clear" w:color="auto" w:fill="FFFFFF"/>
        <w:spacing w:after="75" w:line="276" w:lineRule="auto"/>
        <w:rPr>
          <w:rFonts w:ascii="Rockwell" w:hAnsi="Rockwell" w:cs="Arial"/>
          <w:color w:val="000000"/>
          <w:sz w:val="24"/>
          <w:szCs w:val="24"/>
        </w:rPr>
      </w:pPr>
      <w:r w:rsidRPr="001D5CD5">
        <w:rPr>
          <w:rFonts w:ascii="Rockwell" w:hAnsi="Rockwell" w:cs="Arial"/>
          <w:color w:val="000000"/>
          <w:sz w:val="24"/>
          <w:szCs w:val="24"/>
        </w:rPr>
        <w:t>used fairly and lawfully</w:t>
      </w:r>
    </w:p>
    <w:p w14:paraId="1FC88222" w14:textId="77777777" w:rsidR="00BB637B" w:rsidRPr="001D5CD5" w:rsidRDefault="00BB637B" w:rsidP="006B033C">
      <w:pPr>
        <w:pStyle w:val="ListParagraph"/>
        <w:numPr>
          <w:ilvl w:val="0"/>
          <w:numId w:val="1"/>
        </w:numPr>
        <w:shd w:val="clear" w:color="auto" w:fill="FFFFFF"/>
        <w:spacing w:after="75" w:line="276" w:lineRule="auto"/>
        <w:rPr>
          <w:rFonts w:ascii="Rockwell" w:hAnsi="Rockwell" w:cs="Arial"/>
          <w:color w:val="000000"/>
          <w:sz w:val="24"/>
          <w:szCs w:val="24"/>
        </w:rPr>
      </w:pPr>
      <w:r w:rsidRPr="001D5CD5">
        <w:rPr>
          <w:rFonts w:ascii="Rockwell" w:hAnsi="Rockwell" w:cs="Arial"/>
          <w:color w:val="000000"/>
          <w:sz w:val="24"/>
          <w:szCs w:val="24"/>
        </w:rPr>
        <w:t>used for limited, specifically stated purposes</w:t>
      </w:r>
    </w:p>
    <w:p w14:paraId="6A351D81" w14:textId="77777777" w:rsidR="00BB637B" w:rsidRPr="001D5CD5" w:rsidRDefault="00BB637B" w:rsidP="006B033C">
      <w:pPr>
        <w:pStyle w:val="ListParagraph"/>
        <w:numPr>
          <w:ilvl w:val="0"/>
          <w:numId w:val="1"/>
        </w:numPr>
        <w:shd w:val="clear" w:color="auto" w:fill="FFFFFF"/>
        <w:spacing w:after="75" w:line="276" w:lineRule="auto"/>
        <w:rPr>
          <w:rFonts w:ascii="Rockwell" w:hAnsi="Rockwell" w:cs="Arial"/>
          <w:color w:val="000000"/>
          <w:sz w:val="24"/>
          <w:szCs w:val="24"/>
        </w:rPr>
      </w:pPr>
      <w:r w:rsidRPr="001D5CD5">
        <w:rPr>
          <w:rFonts w:ascii="Rockwell" w:hAnsi="Rockwell" w:cs="Arial"/>
          <w:color w:val="000000"/>
          <w:sz w:val="24"/>
          <w:szCs w:val="24"/>
        </w:rPr>
        <w:t>used in a way that is adequate, relevant and not excessive</w:t>
      </w:r>
    </w:p>
    <w:p w14:paraId="12B9BED3" w14:textId="77777777" w:rsidR="00BB637B" w:rsidRPr="001D5CD5" w:rsidRDefault="00BB637B" w:rsidP="006B033C">
      <w:pPr>
        <w:pStyle w:val="ListParagraph"/>
        <w:numPr>
          <w:ilvl w:val="0"/>
          <w:numId w:val="1"/>
        </w:numPr>
        <w:shd w:val="clear" w:color="auto" w:fill="FFFFFF"/>
        <w:spacing w:after="75" w:line="276" w:lineRule="auto"/>
        <w:rPr>
          <w:rFonts w:ascii="Rockwell" w:hAnsi="Rockwell" w:cs="Arial"/>
          <w:color w:val="000000"/>
          <w:sz w:val="24"/>
          <w:szCs w:val="24"/>
        </w:rPr>
      </w:pPr>
      <w:r w:rsidRPr="001D5CD5">
        <w:rPr>
          <w:rFonts w:ascii="Rockwell" w:hAnsi="Rockwell" w:cs="Arial"/>
          <w:color w:val="000000"/>
          <w:sz w:val="24"/>
          <w:szCs w:val="24"/>
        </w:rPr>
        <w:t>accurate</w:t>
      </w:r>
    </w:p>
    <w:p w14:paraId="7ADA59C6" w14:textId="77777777" w:rsidR="00BB637B" w:rsidRPr="001D5CD5" w:rsidRDefault="00BB637B" w:rsidP="006B033C">
      <w:pPr>
        <w:pStyle w:val="ListParagraph"/>
        <w:numPr>
          <w:ilvl w:val="0"/>
          <w:numId w:val="1"/>
        </w:numPr>
        <w:shd w:val="clear" w:color="auto" w:fill="FFFFFF"/>
        <w:spacing w:after="75" w:line="276" w:lineRule="auto"/>
        <w:rPr>
          <w:rFonts w:ascii="Rockwell" w:hAnsi="Rockwell" w:cs="Arial"/>
          <w:color w:val="000000"/>
          <w:sz w:val="24"/>
          <w:szCs w:val="24"/>
        </w:rPr>
      </w:pPr>
      <w:r w:rsidRPr="001D5CD5">
        <w:rPr>
          <w:rFonts w:ascii="Rockwell" w:hAnsi="Rockwell" w:cs="Arial"/>
          <w:color w:val="000000"/>
          <w:sz w:val="24"/>
          <w:szCs w:val="24"/>
        </w:rPr>
        <w:t>kept for no longer than is absolutely necessary</w:t>
      </w:r>
    </w:p>
    <w:p w14:paraId="25B2F8D1" w14:textId="77777777" w:rsidR="00BB637B" w:rsidRPr="001D5CD5" w:rsidRDefault="00BB637B" w:rsidP="006B033C">
      <w:pPr>
        <w:pStyle w:val="ListParagraph"/>
        <w:numPr>
          <w:ilvl w:val="0"/>
          <w:numId w:val="1"/>
        </w:numPr>
        <w:shd w:val="clear" w:color="auto" w:fill="FFFFFF"/>
        <w:spacing w:after="75" w:line="276" w:lineRule="auto"/>
        <w:rPr>
          <w:rFonts w:ascii="Rockwell" w:hAnsi="Rockwell" w:cs="Arial"/>
          <w:color w:val="000000"/>
          <w:sz w:val="24"/>
          <w:szCs w:val="24"/>
        </w:rPr>
      </w:pPr>
      <w:r w:rsidRPr="001D5CD5">
        <w:rPr>
          <w:rFonts w:ascii="Rockwell" w:hAnsi="Rockwell" w:cs="Arial"/>
          <w:color w:val="000000"/>
          <w:sz w:val="24"/>
          <w:szCs w:val="24"/>
        </w:rPr>
        <w:t>handled according to people’s data protection rights</w:t>
      </w:r>
    </w:p>
    <w:p w14:paraId="5E003561" w14:textId="77777777" w:rsidR="00BB637B" w:rsidRPr="001D5CD5" w:rsidRDefault="00BB637B" w:rsidP="006B033C">
      <w:pPr>
        <w:pStyle w:val="ListParagraph"/>
        <w:numPr>
          <w:ilvl w:val="0"/>
          <w:numId w:val="1"/>
        </w:numPr>
        <w:shd w:val="clear" w:color="auto" w:fill="FFFFFF"/>
        <w:spacing w:after="75" w:line="276" w:lineRule="auto"/>
        <w:rPr>
          <w:rFonts w:ascii="Rockwell" w:hAnsi="Rockwell" w:cs="Arial"/>
          <w:color w:val="000000"/>
          <w:sz w:val="24"/>
          <w:szCs w:val="24"/>
        </w:rPr>
      </w:pPr>
      <w:r w:rsidRPr="001D5CD5">
        <w:rPr>
          <w:rFonts w:ascii="Rockwell" w:hAnsi="Rockwell" w:cs="Arial"/>
          <w:color w:val="000000"/>
          <w:sz w:val="24"/>
          <w:szCs w:val="24"/>
        </w:rPr>
        <w:t>kept safe and secure</w:t>
      </w:r>
    </w:p>
    <w:p w14:paraId="490CA0B5" w14:textId="77777777" w:rsidR="00BB637B" w:rsidRDefault="00BB637B" w:rsidP="006B033C">
      <w:pPr>
        <w:pStyle w:val="ListParagraph"/>
        <w:numPr>
          <w:ilvl w:val="0"/>
          <w:numId w:val="1"/>
        </w:numPr>
        <w:shd w:val="clear" w:color="auto" w:fill="FFFFFF"/>
        <w:spacing w:after="0" w:line="276" w:lineRule="auto"/>
        <w:rPr>
          <w:rFonts w:ascii="Rockwell" w:hAnsi="Rockwell" w:cs="Arial"/>
          <w:color w:val="000000"/>
          <w:sz w:val="24"/>
          <w:szCs w:val="24"/>
        </w:rPr>
      </w:pPr>
      <w:r w:rsidRPr="001D5CD5">
        <w:rPr>
          <w:rFonts w:ascii="Rockwell" w:hAnsi="Rockwell" w:cs="Arial"/>
          <w:color w:val="000000"/>
          <w:sz w:val="24"/>
          <w:szCs w:val="24"/>
        </w:rPr>
        <w:t>not transferred outside the European Economic Area without adequate protection</w:t>
      </w:r>
    </w:p>
    <w:p w14:paraId="726F877F" w14:textId="14DCEFEF" w:rsidR="00E9623B" w:rsidRPr="001D5CD5" w:rsidRDefault="00BB637B" w:rsidP="00E9623B">
      <w:pPr>
        <w:shd w:val="clear" w:color="auto" w:fill="FFFFFF"/>
        <w:spacing w:before="120" w:after="120" w:line="276" w:lineRule="auto"/>
        <w:rPr>
          <w:rFonts w:ascii="Rockwell" w:hAnsi="Rockwell" w:cs="Arial"/>
          <w:color w:val="000000"/>
          <w:sz w:val="24"/>
          <w:szCs w:val="24"/>
        </w:rPr>
      </w:pPr>
      <w:r w:rsidRPr="001D5CD5">
        <w:rPr>
          <w:rFonts w:ascii="Rockwell" w:hAnsi="Rockwell" w:cs="Arial"/>
          <w:color w:val="000000"/>
          <w:sz w:val="24"/>
          <w:szCs w:val="24"/>
        </w:rPr>
        <w:t xml:space="preserve">To ensure that </w:t>
      </w:r>
      <w:r w:rsidR="00E9623B">
        <w:rPr>
          <w:rFonts w:ascii="Rockwell" w:hAnsi="Rockwell" w:cs="Arial"/>
          <w:color w:val="000000"/>
          <w:sz w:val="24"/>
          <w:szCs w:val="24"/>
        </w:rPr>
        <w:t>the centre</w:t>
      </w:r>
      <w:r w:rsidR="00E9623B" w:rsidRPr="001D5CD5">
        <w:rPr>
          <w:rFonts w:ascii="Rockwell" w:hAnsi="Rockwell" w:cs="Arial"/>
          <w:color w:val="000000"/>
          <w:sz w:val="24"/>
          <w:szCs w:val="24"/>
        </w:rPr>
        <w:t xml:space="preserve"> </w:t>
      </w:r>
      <w:r w:rsidRPr="001D5CD5">
        <w:rPr>
          <w:rFonts w:ascii="Rockwell" w:hAnsi="Rockwell" w:cs="Arial"/>
          <w:color w:val="000000"/>
          <w:sz w:val="24"/>
          <w:szCs w:val="24"/>
        </w:rPr>
        <w:t>meet</w:t>
      </w:r>
      <w:r w:rsidR="00E9623B">
        <w:rPr>
          <w:rFonts w:ascii="Rockwell" w:hAnsi="Rockwell" w:cs="Arial"/>
          <w:color w:val="000000"/>
          <w:sz w:val="24"/>
          <w:szCs w:val="24"/>
        </w:rPr>
        <w:t>s</w:t>
      </w:r>
      <w:r w:rsidRPr="001D5CD5">
        <w:rPr>
          <w:rFonts w:ascii="Rockwell" w:hAnsi="Rockwell" w:cs="Arial"/>
          <w:color w:val="000000"/>
          <w:sz w:val="24"/>
          <w:szCs w:val="24"/>
        </w:rPr>
        <w:t xml:space="preserve"> the requirements of the DPA</w:t>
      </w:r>
      <w:r w:rsidR="00F00BDB">
        <w:rPr>
          <w:rFonts w:ascii="Rockwell" w:hAnsi="Rockwell" w:cs="Arial"/>
          <w:color w:val="000000"/>
          <w:sz w:val="24"/>
          <w:szCs w:val="24"/>
        </w:rPr>
        <w:t xml:space="preserve"> 2018</w:t>
      </w:r>
      <w:r w:rsidRPr="001D5CD5">
        <w:rPr>
          <w:rFonts w:ascii="Rockwell" w:hAnsi="Rockwell" w:cs="Arial"/>
          <w:color w:val="000000"/>
          <w:sz w:val="24"/>
          <w:szCs w:val="24"/>
        </w:rPr>
        <w:t xml:space="preserve"> and GDPR, all candidates’ exam information – even that which </w:t>
      </w:r>
      <w:proofErr w:type="gramStart"/>
      <w:r w:rsidRPr="001D5CD5">
        <w:rPr>
          <w:rFonts w:ascii="Rockwell" w:hAnsi="Rockwell" w:cs="Arial"/>
          <w:color w:val="000000"/>
          <w:sz w:val="24"/>
          <w:szCs w:val="24"/>
        </w:rPr>
        <w:t>is not classified</w:t>
      </w:r>
      <w:proofErr w:type="gramEnd"/>
      <w:r w:rsidRPr="001D5CD5">
        <w:rPr>
          <w:rFonts w:ascii="Rockwell" w:hAnsi="Rockwell" w:cs="Arial"/>
          <w:color w:val="000000"/>
          <w:sz w:val="24"/>
          <w:szCs w:val="24"/>
        </w:rPr>
        <w:t xml:space="preserve"> as personal or sensitive – </w:t>
      </w:r>
      <w:r w:rsidR="00E9623B">
        <w:rPr>
          <w:rFonts w:ascii="Rockwell" w:hAnsi="Rockwell" w:cs="Arial"/>
          <w:color w:val="000000"/>
          <w:sz w:val="24"/>
          <w:szCs w:val="24"/>
        </w:rPr>
        <w:t>is</w:t>
      </w:r>
      <w:r w:rsidRPr="001D5CD5">
        <w:rPr>
          <w:rFonts w:ascii="Rockwell" w:hAnsi="Rockwell" w:cs="Arial"/>
          <w:color w:val="000000"/>
          <w:sz w:val="24"/>
          <w:szCs w:val="24"/>
        </w:rPr>
        <w:t xml:space="preserve"> covered under this policy.</w:t>
      </w:r>
    </w:p>
    <w:p w14:paraId="3BADF6DE" w14:textId="77777777" w:rsidR="00BB637B" w:rsidRPr="00F17B46" w:rsidRDefault="00BB637B" w:rsidP="00E9623B">
      <w:pPr>
        <w:pStyle w:val="Headinglevel1"/>
        <w:spacing w:before="240"/>
        <w:rPr>
          <w:rFonts w:ascii="Rockwell" w:hAnsi="Rockwell"/>
        </w:rPr>
      </w:pPr>
      <w:r>
        <w:rPr>
          <w:rFonts w:ascii="Rockwell" w:hAnsi="Rockwell"/>
        </w:rPr>
        <w:t>Section 1 – Exams-related information</w:t>
      </w:r>
    </w:p>
    <w:p w14:paraId="1BE47380" w14:textId="3590C638" w:rsidR="00BB637B" w:rsidRDefault="00BB637B" w:rsidP="00E9623B">
      <w:pPr>
        <w:shd w:val="clear" w:color="auto" w:fill="FFFFFF"/>
        <w:spacing w:before="120" w:after="120" w:line="276" w:lineRule="auto"/>
        <w:rPr>
          <w:rFonts w:ascii="Rockwell" w:hAnsi="Rockwell" w:cs="Arial"/>
          <w:color w:val="000000"/>
          <w:sz w:val="24"/>
          <w:szCs w:val="24"/>
        </w:rPr>
      </w:pPr>
      <w:r w:rsidRPr="001D5CD5">
        <w:rPr>
          <w:rFonts w:ascii="Rockwell" w:hAnsi="Rockwell" w:cs="Arial"/>
          <w:color w:val="000000"/>
          <w:sz w:val="24"/>
          <w:szCs w:val="24"/>
        </w:rPr>
        <w:t xml:space="preserve">There is a requirement for </w:t>
      </w:r>
      <w:r w:rsidR="00E9623B">
        <w:rPr>
          <w:rFonts w:ascii="Rockwell" w:hAnsi="Rockwell" w:cs="Arial"/>
          <w:color w:val="000000"/>
          <w:sz w:val="24"/>
          <w:szCs w:val="24"/>
        </w:rPr>
        <w:t xml:space="preserve">the </w:t>
      </w:r>
      <w:r w:rsidR="00520A17">
        <w:rPr>
          <w:rFonts w:ascii="Rockwell" w:hAnsi="Rockwell" w:cs="Arial"/>
          <w:color w:val="000000"/>
          <w:sz w:val="24"/>
          <w:szCs w:val="24"/>
        </w:rPr>
        <w:t>exams officer</w:t>
      </w:r>
      <w:r w:rsidRPr="001D5CD5">
        <w:rPr>
          <w:rFonts w:ascii="Rockwell" w:hAnsi="Rockwell" w:cs="Arial"/>
          <w:color w:val="000000"/>
          <w:sz w:val="24"/>
          <w:szCs w:val="24"/>
        </w:rPr>
        <w:t xml:space="preserve"> to hold exams-related information on candidates taking </w:t>
      </w:r>
      <w:r w:rsidR="00EE1927">
        <w:rPr>
          <w:rFonts w:ascii="Rockwell" w:hAnsi="Rockwell" w:cs="Arial"/>
          <w:color w:val="000000"/>
          <w:sz w:val="24"/>
          <w:szCs w:val="24"/>
        </w:rPr>
        <w:t xml:space="preserve">external </w:t>
      </w:r>
      <w:r w:rsidRPr="001D5CD5">
        <w:rPr>
          <w:rFonts w:ascii="Rockwell" w:hAnsi="Rockwell" w:cs="Arial"/>
          <w:color w:val="000000"/>
          <w:sz w:val="24"/>
          <w:szCs w:val="24"/>
        </w:rPr>
        <w:t>examinations</w:t>
      </w:r>
      <w:r w:rsidR="00335C78">
        <w:rPr>
          <w:rFonts w:ascii="Rockwell" w:hAnsi="Rockwell" w:cs="Arial"/>
          <w:color w:val="000000"/>
          <w:sz w:val="24"/>
          <w:szCs w:val="24"/>
        </w:rPr>
        <w:t xml:space="preserve">. </w:t>
      </w:r>
      <w:r w:rsidRPr="001D5CD5">
        <w:rPr>
          <w:rFonts w:ascii="Rockwell" w:hAnsi="Rockwell" w:cs="Arial"/>
          <w:color w:val="000000"/>
          <w:sz w:val="24"/>
          <w:szCs w:val="24"/>
        </w:rPr>
        <w:t xml:space="preserve">For further </w:t>
      </w:r>
      <w:r w:rsidR="0079625B">
        <w:rPr>
          <w:rFonts w:ascii="Rockwell" w:hAnsi="Rockwell" w:cs="Arial"/>
          <w:color w:val="000000"/>
          <w:sz w:val="24"/>
          <w:szCs w:val="24"/>
        </w:rPr>
        <w:t>details</w:t>
      </w:r>
      <w:r w:rsidR="0079625B" w:rsidRPr="001D5CD5">
        <w:rPr>
          <w:rFonts w:ascii="Rockwell" w:hAnsi="Rockwell" w:cs="Arial"/>
          <w:color w:val="000000"/>
          <w:sz w:val="24"/>
          <w:szCs w:val="24"/>
        </w:rPr>
        <w:t xml:space="preserve"> </w:t>
      </w:r>
      <w:r w:rsidRPr="001D5CD5">
        <w:rPr>
          <w:rFonts w:ascii="Rockwell" w:hAnsi="Rockwell" w:cs="Arial"/>
          <w:color w:val="000000"/>
          <w:sz w:val="24"/>
          <w:szCs w:val="24"/>
        </w:rPr>
        <w:t>on the type of inform</w:t>
      </w:r>
      <w:r w:rsidR="00D255F3">
        <w:rPr>
          <w:rFonts w:ascii="Rockwell" w:hAnsi="Rockwell" w:cs="Arial"/>
          <w:color w:val="000000"/>
          <w:sz w:val="24"/>
          <w:szCs w:val="24"/>
        </w:rPr>
        <w:t xml:space="preserve">ation held </w:t>
      </w:r>
      <w:proofErr w:type="gramStart"/>
      <w:r w:rsidR="00D255F3">
        <w:rPr>
          <w:rFonts w:ascii="Rockwell" w:hAnsi="Rockwell" w:cs="Arial"/>
          <w:color w:val="000000"/>
          <w:sz w:val="24"/>
          <w:szCs w:val="24"/>
        </w:rPr>
        <w:t>please</w:t>
      </w:r>
      <w:proofErr w:type="gramEnd"/>
      <w:r w:rsidR="00D255F3">
        <w:rPr>
          <w:rFonts w:ascii="Rockwell" w:hAnsi="Rockwell" w:cs="Arial"/>
          <w:color w:val="000000"/>
          <w:sz w:val="24"/>
          <w:szCs w:val="24"/>
        </w:rPr>
        <w:t xml:space="preserve"> </w:t>
      </w:r>
      <w:r w:rsidR="0079625B">
        <w:rPr>
          <w:rFonts w:ascii="Rockwell" w:hAnsi="Rockwell" w:cs="Arial"/>
          <w:color w:val="000000"/>
          <w:sz w:val="24"/>
          <w:szCs w:val="24"/>
        </w:rPr>
        <w:t xml:space="preserve">refer to </w:t>
      </w:r>
      <w:r w:rsidR="00D255F3" w:rsidRPr="00D255F3">
        <w:rPr>
          <w:rFonts w:ascii="Rockwell" w:hAnsi="Rockwell" w:cs="Arial"/>
          <w:i/>
          <w:color w:val="000000"/>
          <w:sz w:val="24"/>
          <w:szCs w:val="24"/>
        </w:rPr>
        <w:t>Section</w:t>
      </w:r>
      <w:r w:rsidR="003D7D6B">
        <w:rPr>
          <w:rFonts w:ascii="Rockwell" w:hAnsi="Rockwell" w:cs="Arial"/>
          <w:i/>
          <w:color w:val="000000"/>
          <w:sz w:val="24"/>
          <w:szCs w:val="24"/>
        </w:rPr>
        <w:t xml:space="preserve"> 5</w:t>
      </w:r>
      <w:r w:rsidRPr="00D255F3">
        <w:rPr>
          <w:rFonts w:ascii="Rockwell" w:hAnsi="Rockwell" w:cs="Arial"/>
          <w:i/>
          <w:color w:val="000000"/>
          <w:sz w:val="24"/>
          <w:szCs w:val="24"/>
        </w:rPr>
        <w:t xml:space="preserve"> – Candidate information, audit and protection measures</w:t>
      </w:r>
      <w:r w:rsidRPr="001D5CD5">
        <w:rPr>
          <w:rFonts w:ascii="Rockwell" w:hAnsi="Rockwell" w:cs="Arial"/>
          <w:color w:val="000000"/>
          <w:sz w:val="24"/>
          <w:szCs w:val="24"/>
        </w:rPr>
        <w:t xml:space="preserve">.  </w:t>
      </w:r>
    </w:p>
    <w:p w14:paraId="0D63F124" w14:textId="77777777" w:rsidR="00BB637B" w:rsidRPr="001D5CD5" w:rsidRDefault="00BB637B" w:rsidP="0079625B">
      <w:pPr>
        <w:shd w:val="clear" w:color="auto" w:fill="FFFFFF"/>
        <w:spacing w:before="120" w:after="0" w:line="276" w:lineRule="auto"/>
        <w:rPr>
          <w:rFonts w:ascii="Rockwell" w:hAnsi="Rockwell" w:cs="Arial"/>
          <w:color w:val="000000"/>
          <w:sz w:val="24"/>
          <w:szCs w:val="24"/>
        </w:rPr>
      </w:pPr>
      <w:r w:rsidRPr="001D5CD5">
        <w:rPr>
          <w:rFonts w:ascii="Rockwell" w:hAnsi="Rockwell" w:cs="Arial"/>
          <w:color w:val="000000"/>
          <w:sz w:val="24"/>
          <w:szCs w:val="24"/>
        </w:rPr>
        <w:t xml:space="preserve">Candidates’ exams-related data </w:t>
      </w:r>
      <w:proofErr w:type="gramStart"/>
      <w:r w:rsidRPr="001D5CD5">
        <w:rPr>
          <w:rFonts w:ascii="Rockwell" w:hAnsi="Rockwell" w:cs="Arial"/>
          <w:color w:val="000000"/>
          <w:sz w:val="24"/>
          <w:szCs w:val="24"/>
        </w:rPr>
        <w:t>may be shared</w:t>
      </w:r>
      <w:proofErr w:type="gramEnd"/>
      <w:r w:rsidRPr="001D5CD5">
        <w:rPr>
          <w:rFonts w:ascii="Rockwell" w:hAnsi="Rockwell" w:cs="Arial"/>
          <w:color w:val="000000"/>
          <w:sz w:val="24"/>
          <w:szCs w:val="24"/>
        </w:rPr>
        <w:t xml:space="preserve"> with the following organisations:</w:t>
      </w:r>
    </w:p>
    <w:p w14:paraId="4E26B9B6" w14:textId="77777777" w:rsidR="0079625B" w:rsidRDefault="00BB637B" w:rsidP="006B033C">
      <w:pPr>
        <w:pStyle w:val="ListParagraph"/>
        <w:numPr>
          <w:ilvl w:val="0"/>
          <w:numId w:val="2"/>
        </w:numPr>
        <w:shd w:val="clear" w:color="auto" w:fill="FFFFFF"/>
        <w:spacing w:after="120" w:line="276" w:lineRule="auto"/>
        <w:rPr>
          <w:rFonts w:ascii="Rockwell" w:hAnsi="Rockwell" w:cs="Arial"/>
          <w:color w:val="000000"/>
          <w:sz w:val="24"/>
          <w:szCs w:val="24"/>
        </w:rPr>
      </w:pPr>
      <w:r w:rsidRPr="00BB637B">
        <w:rPr>
          <w:rFonts w:ascii="Rockwell" w:hAnsi="Rockwell" w:cs="Arial"/>
          <w:color w:val="000000"/>
          <w:sz w:val="24"/>
          <w:szCs w:val="24"/>
        </w:rPr>
        <w:t>Awarding bodies</w:t>
      </w:r>
    </w:p>
    <w:p w14:paraId="5F6ABE84" w14:textId="4B785CFF" w:rsidR="00807F26" w:rsidRDefault="00BB637B" w:rsidP="006B033C">
      <w:pPr>
        <w:pStyle w:val="ListParagraph"/>
        <w:numPr>
          <w:ilvl w:val="0"/>
          <w:numId w:val="2"/>
        </w:numPr>
        <w:shd w:val="clear" w:color="auto" w:fill="FFFFFF"/>
        <w:spacing w:after="120" w:line="276" w:lineRule="auto"/>
        <w:rPr>
          <w:rFonts w:ascii="Rockwell" w:hAnsi="Rockwell" w:cs="Arial"/>
          <w:color w:val="000000"/>
          <w:sz w:val="24"/>
          <w:szCs w:val="24"/>
        </w:rPr>
      </w:pPr>
      <w:r w:rsidRPr="0079625B">
        <w:rPr>
          <w:rFonts w:ascii="Rockwell" w:hAnsi="Rockwell" w:cs="Arial"/>
          <w:color w:val="000000"/>
          <w:sz w:val="24"/>
          <w:szCs w:val="24"/>
        </w:rPr>
        <w:t>Joint Council for Qualifications</w:t>
      </w:r>
    </w:p>
    <w:p w14:paraId="3D703B22" w14:textId="76D7CB76" w:rsidR="007734C5" w:rsidRPr="007734C5" w:rsidRDefault="00520A17" w:rsidP="006B033C">
      <w:pPr>
        <w:pStyle w:val="ListParagraph"/>
        <w:numPr>
          <w:ilvl w:val="0"/>
          <w:numId w:val="2"/>
        </w:numPr>
        <w:shd w:val="clear" w:color="auto" w:fill="FFFFFF"/>
        <w:spacing w:after="120" w:line="276" w:lineRule="auto"/>
        <w:rPr>
          <w:rFonts w:ascii="Rockwell" w:hAnsi="Rockwell" w:cs="Arial"/>
          <w:color w:val="000000"/>
          <w:sz w:val="24"/>
          <w:szCs w:val="24"/>
        </w:rPr>
      </w:pPr>
      <w:r>
        <w:rPr>
          <w:rFonts w:ascii="Rockwell" w:hAnsi="Rockwell" w:cs="Arial"/>
          <w:color w:val="000000"/>
          <w:sz w:val="24"/>
          <w:szCs w:val="24"/>
        </w:rPr>
        <w:t xml:space="preserve">Department for Education or </w:t>
      </w:r>
      <w:r w:rsidR="00807F26" w:rsidRPr="00335C78">
        <w:rPr>
          <w:rFonts w:ascii="Rockwell" w:hAnsi="Rockwell" w:cs="Arial"/>
          <w:color w:val="000000"/>
          <w:sz w:val="24"/>
          <w:szCs w:val="24"/>
        </w:rPr>
        <w:t>Local Authority</w:t>
      </w:r>
    </w:p>
    <w:p w14:paraId="48DF185B" w14:textId="1476CA70" w:rsidR="005F1901" w:rsidRPr="00335C78" w:rsidRDefault="00BB637B" w:rsidP="00BC6EEB">
      <w:pPr>
        <w:shd w:val="clear" w:color="auto" w:fill="FFFFFF"/>
        <w:spacing w:after="0" w:line="276" w:lineRule="auto"/>
        <w:rPr>
          <w:rFonts w:ascii="Rockwell" w:hAnsi="Rockwell" w:cs="Arial"/>
          <w:color w:val="000000"/>
          <w:sz w:val="24"/>
          <w:szCs w:val="24"/>
        </w:rPr>
      </w:pPr>
      <w:r w:rsidRPr="00335C78">
        <w:rPr>
          <w:rFonts w:ascii="Rockwell" w:hAnsi="Rockwell" w:cs="Arial"/>
          <w:color w:val="000000"/>
          <w:sz w:val="24"/>
          <w:szCs w:val="24"/>
        </w:rPr>
        <w:t>This data</w:t>
      </w:r>
      <w:r w:rsidR="00D255F3" w:rsidRPr="00335C78">
        <w:rPr>
          <w:rFonts w:ascii="Rockwell" w:hAnsi="Rockwell" w:cs="Arial"/>
          <w:color w:val="000000"/>
          <w:sz w:val="24"/>
          <w:szCs w:val="24"/>
        </w:rPr>
        <w:t xml:space="preserve"> </w:t>
      </w:r>
      <w:proofErr w:type="gramStart"/>
      <w:r w:rsidR="005F1901" w:rsidRPr="00335C78">
        <w:rPr>
          <w:rFonts w:ascii="Rockwell" w:hAnsi="Rockwell" w:cs="Arial"/>
          <w:color w:val="000000"/>
          <w:sz w:val="24"/>
          <w:szCs w:val="24"/>
        </w:rPr>
        <w:t xml:space="preserve">may </w:t>
      </w:r>
      <w:r w:rsidR="00D255F3" w:rsidRPr="00335C78">
        <w:rPr>
          <w:rFonts w:ascii="Rockwell" w:hAnsi="Rockwell" w:cs="Arial"/>
          <w:color w:val="000000"/>
          <w:sz w:val="24"/>
          <w:szCs w:val="24"/>
        </w:rPr>
        <w:t>be shared</w:t>
      </w:r>
      <w:proofErr w:type="gramEnd"/>
      <w:r w:rsidR="00D255F3" w:rsidRPr="00335C78">
        <w:rPr>
          <w:rFonts w:ascii="Rockwell" w:hAnsi="Rockwell" w:cs="Arial"/>
          <w:color w:val="000000"/>
          <w:sz w:val="24"/>
          <w:szCs w:val="24"/>
        </w:rPr>
        <w:t xml:space="preserve"> via </w:t>
      </w:r>
      <w:r w:rsidR="005F1901" w:rsidRPr="00335C78">
        <w:rPr>
          <w:rFonts w:ascii="Rockwell" w:hAnsi="Rockwell" w:cs="Arial"/>
          <w:color w:val="000000"/>
          <w:sz w:val="24"/>
          <w:szCs w:val="24"/>
        </w:rPr>
        <w:t>one or more of the following methods:</w:t>
      </w:r>
    </w:p>
    <w:p w14:paraId="32444379" w14:textId="429C3054" w:rsidR="005F1901" w:rsidRDefault="005F1901" w:rsidP="006B033C">
      <w:pPr>
        <w:pStyle w:val="ListParagraph"/>
        <w:numPr>
          <w:ilvl w:val="0"/>
          <w:numId w:val="10"/>
        </w:numPr>
        <w:shd w:val="clear" w:color="auto" w:fill="FFFFFF"/>
        <w:spacing w:after="120" w:line="276" w:lineRule="auto"/>
        <w:rPr>
          <w:rFonts w:ascii="Rockwell" w:hAnsi="Rockwell" w:cs="Arial"/>
          <w:color w:val="000000"/>
          <w:sz w:val="24"/>
          <w:szCs w:val="24"/>
        </w:rPr>
      </w:pPr>
      <w:r w:rsidRPr="005F1901">
        <w:rPr>
          <w:rFonts w:ascii="Rockwell" w:hAnsi="Rockwell" w:cs="Arial"/>
          <w:color w:val="000000"/>
          <w:sz w:val="24"/>
          <w:szCs w:val="24"/>
        </w:rPr>
        <w:t>hard copy</w:t>
      </w:r>
    </w:p>
    <w:p w14:paraId="5DCF681B" w14:textId="7B3CDFF6" w:rsidR="005F1901" w:rsidRDefault="00D255F3" w:rsidP="006B033C">
      <w:pPr>
        <w:pStyle w:val="ListParagraph"/>
        <w:numPr>
          <w:ilvl w:val="0"/>
          <w:numId w:val="10"/>
        </w:numPr>
        <w:shd w:val="clear" w:color="auto" w:fill="FFFFFF"/>
        <w:spacing w:before="120" w:after="120" w:line="276" w:lineRule="auto"/>
        <w:rPr>
          <w:rFonts w:ascii="Rockwell" w:hAnsi="Rockwell" w:cs="Arial"/>
          <w:color w:val="000000"/>
          <w:sz w:val="24"/>
          <w:szCs w:val="24"/>
        </w:rPr>
      </w:pPr>
      <w:r w:rsidRPr="005F1901">
        <w:rPr>
          <w:rFonts w:ascii="Rockwell" w:hAnsi="Rockwell" w:cs="Arial"/>
          <w:color w:val="000000"/>
          <w:sz w:val="24"/>
          <w:szCs w:val="24"/>
        </w:rPr>
        <w:t>email</w:t>
      </w:r>
    </w:p>
    <w:p w14:paraId="6968DA46" w14:textId="0A558F46" w:rsidR="005F1901" w:rsidRDefault="005F1901" w:rsidP="006B033C">
      <w:pPr>
        <w:pStyle w:val="ListParagraph"/>
        <w:numPr>
          <w:ilvl w:val="0"/>
          <w:numId w:val="10"/>
        </w:numPr>
        <w:shd w:val="clear" w:color="auto" w:fill="FFFFFF"/>
        <w:spacing w:before="120" w:after="120" w:line="276" w:lineRule="auto"/>
        <w:rPr>
          <w:rFonts w:ascii="Rockwell" w:hAnsi="Rockwell" w:cs="Arial"/>
          <w:color w:val="000000"/>
          <w:sz w:val="24"/>
          <w:szCs w:val="24"/>
        </w:rPr>
      </w:pPr>
      <w:proofErr w:type="gramStart"/>
      <w:r>
        <w:rPr>
          <w:rFonts w:ascii="Rockwell" w:hAnsi="Rockwell" w:cs="Arial"/>
          <w:color w:val="000000"/>
          <w:sz w:val="24"/>
          <w:szCs w:val="24"/>
        </w:rPr>
        <w:t>secure</w:t>
      </w:r>
      <w:proofErr w:type="gramEnd"/>
      <w:r>
        <w:rPr>
          <w:rFonts w:ascii="Rockwell" w:hAnsi="Rockwell" w:cs="Arial"/>
          <w:color w:val="000000"/>
          <w:sz w:val="24"/>
          <w:szCs w:val="24"/>
        </w:rPr>
        <w:t xml:space="preserve"> extranet site</w:t>
      </w:r>
      <w:r w:rsidR="007C1478">
        <w:rPr>
          <w:rFonts w:ascii="Rockwell" w:hAnsi="Rockwell" w:cs="Arial"/>
          <w:color w:val="000000"/>
          <w:sz w:val="24"/>
          <w:szCs w:val="24"/>
        </w:rPr>
        <w:t xml:space="preserve">s – </w:t>
      </w:r>
      <w:r w:rsidR="00C27C1C">
        <w:rPr>
          <w:rFonts w:ascii="Rockwell" w:hAnsi="Rockwell" w:cs="Arial"/>
          <w:color w:val="000000"/>
          <w:sz w:val="24"/>
          <w:szCs w:val="24"/>
        </w:rPr>
        <w:t>e.g.</w:t>
      </w:r>
      <w:r w:rsidR="00335C78">
        <w:rPr>
          <w:rFonts w:ascii="Rockwell" w:hAnsi="Rockwell" w:cs="Arial"/>
          <w:color w:val="000000"/>
          <w:sz w:val="24"/>
          <w:szCs w:val="24"/>
        </w:rPr>
        <w:t xml:space="preserve"> </w:t>
      </w:r>
      <w:proofErr w:type="spellStart"/>
      <w:r w:rsidR="00335C78">
        <w:rPr>
          <w:rFonts w:ascii="Rockwell" w:hAnsi="Rockwell" w:cs="Arial"/>
          <w:color w:val="000000"/>
          <w:sz w:val="24"/>
          <w:szCs w:val="24"/>
        </w:rPr>
        <w:t>e</w:t>
      </w:r>
      <w:r w:rsidR="007C1478">
        <w:rPr>
          <w:rFonts w:ascii="Rockwell" w:hAnsi="Rockwell" w:cs="Arial"/>
          <w:color w:val="000000"/>
          <w:sz w:val="24"/>
          <w:szCs w:val="24"/>
        </w:rPr>
        <w:t>AQA</w:t>
      </w:r>
      <w:proofErr w:type="spellEnd"/>
      <w:r w:rsidR="007C1478">
        <w:rPr>
          <w:rFonts w:ascii="Rockwell" w:hAnsi="Rockwell" w:cs="Arial"/>
          <w:color w:val="000000"/>
          <w:sz w:val="24"/>
          <w:szCs w:val="24"/>
        </w:rPr>
        <w:t xml:space="preserve">, </w:t>
      </w:r>
      <w:r w:rsidR="00BC6EEB">
        <w:rPr>
          <w:rFonts w:ascii="Rockwell" w:hAnsi="Rockwell" w:cs="Arial"/>
          <w:color w:val="000000"/>
          <w:sz w:val="24"/>
          <w:szCs w:val="24"/>
        </w:rPr>
        <w:t>OCR Interchan</w:t>
      </w:r>
      <w:r w:rsidR="007C1478">
        <w:rPr>
          <w:rFonts w:ascii="Rockwell" w:hAnsi="Rockwell" w:cs="Arial"/>
          <w:color w:val="000000"/>
          <w:sz w:val="24"/>
          <w:szCs w:val="24"/>
        </w:rPr>
        <w:t>ge and Pearson Edexcel Online etc.</w:t>
      </w:r>
    </w:p>
    <w:p w14:paraId="4C566124" w14:textId="0E409546" w:rsidR="006A7A02" w:rsidRPr="004A7727" w:rsidRDefault="004A7727" w:rsidP="007F2619">
      <w:pPr>
        <w:pStyle w:val="ListParagraph"/>
        <w:numPr>
          <w:ilvl w:val="0"/>
          <w:numId w:val="10"/>
        </w:numPr>
        <w:shd w:val="clear" w:color="auto" w:fill="FFFFFF"/>
        <w:spacing w:before="120" w:after="120" w:line="276" w:lineRule="auto"/>
        <w:rPr>
          <w:rFonts w:ascii="Rockwell" w:hAnsi="Rockwell" w:cs="Arial"/>
          <w:color w:val="000000"/>
          <w:sz w:val="24"/>
          <w:szCs w:val="24"/>
        </w:rPr>
      </w:pPr>
      <w:proofErr w:type="gramStart"/>
      <w:r w:rsidRPr="004A7727">
        <w:rPr>
          <w:rFonts w:ascii="Rockwell" w:hAnsi="Rockwell" w:cs="Arial"/>
          <w:color w:val="000000"/>
          <w:sz w:val="24"/>
          <w:szCs w:val="24"/>
        </w:rPr>
        <w:t>the</w:t>
      </w:r>
      <w:proofErr w:type="gramEnd"/>
      <w:r w:rsidRPr="004A7727">
        <w:rPr>
          <w:rFonts w:ascii="Rockwell" w:hAnsi="Rockwell" w:cs="Arial"/>
          <w:color w:val="000000"/>
          <w:sz w:val="24"/>
          <w:szCs w:val="24"/>
        </w:rPr>
        <w:t xml:space="preserve"> Schools </w:t>
      </w:r>
      <w:r w:rsidR="005F1901" w:rsidRPr="004A7727">
        <w:rPr>
          <w:rFonts w:ascii="Rockwell" w:hAnsi="Rockwell" w:cs="Arial"/>
          <w:color w:val="000000"/>
          <w:sz w:val="24"/>
          <w:szCs w:val="24"/>
        </w:rPr>
        <w:t xml:space="preserve">Management Information System (MIS) </w:t>
      </w:r>
      <w:r w:rsidR="00807F26" w:rsidRPr="004A7727">
        <w:rPr>
          <w:rFonts w:ascii="Rockwell" w:hAnsi="Rockwell" w:cs="Arial"/>
          <w:color w:val="000000"/>
          <w:sz w:val="24"/>
          <w:szCs w:val="24"/>
        </w:rPr>
        <w:t xml:space="preserve">provided </w:t>
      </w:r>
      <w:r w:rsidR="005F1901" w:rsidRPr="004A7727">
        <w:rPr>
          <w:rFonts w:ascii="Rockwell" w:hAnsi="Rockwell" w:cs="Arial"/>
          <w:color w:val="000000"/>
          <w:sz w:val="24"/>
          <w:szCs w:val="24"/>
        </w:rPr>
        <w:t>by</w:t>
      </w:r>
      <w:r w:rsidR="00D255F3" w:rsidRPr="004A7727">
        <w:rPr>
          <w:rFonts w:ascii="Rockwell" w:hAnsi="Rockwell" w:cs="Arial"/>
          <w:color w:val="000000"/>
          <w:sz w:val="24"/>
          <w:szCs w:val="24"/>
        </w:rPr>
        <w:t xml:space="preserve"> </w:t>
      </w:r>
      <w:r w:rsidRPr="004A7727">
        <w:rPr>
          <w:rFonts w:ascii="Rockwell" w:hAnsi="Rockwell" w:cs="Arial"/>
          <w:color w:val="000000"/>
          <w:sz w:val="24"/>
          <w:szCs w:val="24"/>
        </w:rPr>
        <w:t xml:space="preserve">Double First (engage) </w:t>
      </w:r>
      <w:r w:rsidR="005138D1" w:rsidRPr="004A7727">
        <w:rPr>
          <w:rFonts w:ascii="Rockwell" w:hAnsi="Rockwell" w:cs="Arial"/>
          <w:color w:val="000000"/>
          <w:sz w:val="24"/>
          <w:szCs w:val="24"/>
        </w:rPr>
        <w:t>sending</w:t>
      </w:r>
      <w:r w:rsidR="00E244C3" w:rsidRPr="004A7727">
        <w:rPr>
          <w:rFonts w:ascii="Rockwell" w:hAnsi="Rockwell" w:cs="Arial"/>
          <w:color w:val="000000"/>
          <w:sz w:val="24"/>
          <w:szCs w:val="24"/>
        </w:rPr>
        <w:t>/receiving</w:t>
      </w:r>
      <w:r w:rsidR="005138D1" w:rsidRPr="004A7727">
        <w:rPr>
          <w:rFonts w:ascii="Rockwell" w:hAnsi="Rockwell" w:cs="Arial"/>
          <w:color w:val="000000"/>
          <w:sz w:val="24"/>
          <w:szCs w:val="24"/>
        </w:rPr>
        <w:t xml:space="preserve"> information via electronic data interchange (EDI) using A2C</w:t>
      </w:r>
      <w:r w:rsidR="00E244C3" w:rsidRPr="004A7727">
        <w:rPr>
          <w:rFonts w:ascii="Rockwell" w:hAnsi="Rockwell" w:cs="Arial"/>
          <w:color w:val="000000"/>
          <w:sz w:val="24"/>
          <w:szCs w:val="24"/>
        </w:rPr>
        <w:t xml:space="preserve"> (</w:t>
      </w:r>
      <w:hyperlink r:id="rId10" w:history="1">
        <w:r w:rsidR="00E244C3" w:rsidRPr="004A7727">
          <w:rPr>
            <w:rStyle w:val="Hyperlink"/>
            <w:rFonts w:ascii="Rockwell" w:hAnsi="Rockwell" w:cs="Arial"/>
            <w:sz w:val="24"/>
            <w:szCs w:val="24"/>
          </w:rPr>
          <w:t>https://www.jcq.org.uk/about-a2c</w:t>
        </w:r>
      </w:hyperlink>
      <w:r w:rsidR="00E244C3" w:rsidRPr="004A7727">
        <w:rPr>
          <w:rFonts w:ascii="Rockwell" w:hAnsi="Rockwell" w:cs="Arial"/>
          <w:color w:val="000000"/>
          <w:sz w:val="24"/>
          <w:szCs w:val="24"/>
        </w:rPr>
        <w:t>) to/from awarding body processing systems</w:t>
      </w:r>
      <w:r w:rsidR="00335C78" w:rsidRPr="004A7727">
        <w:rPr>
          <w:rFonts w:ascii="Rockwell" w:hAnsi="Rockwell" w:cs="Arial"/>
          <w:color w:val="000000"/>
          <w:sz w:val="24"/>
          <w:szCs w:val="24"/>
        </w:rPr>
        <w:t xml:space="preserve">; </w:t>
      </w:r>
      <w:r w:rsidR="00795796" w:rsidRPr="004A7727">
        <w:rPr>
          <w:rFonts w:ascii="Rockwell" w:hAnsi="Rockwell" w:cs="Arial"/>
          <w:color w:val="000000"/>
          <w:sz w:val="24"/>
          <w:szCs w:val="24"/>
        </w:rPr>
        <w:t>etc</w:t>
      </w:r>
      <w:r>
        <w:rPr>
          <w:rFonts w:ascii="Rockwell" w:hAnsi="Rockwell" w:cs="Arial"/>
          <w:color w:val="000000"/>
          <w:sz w:val="24"/>
          <w:szCs w:val="24"/>
        </w:rPr>
        <w:t>.</w:t>
      </w:r>
    </w:p>
    <w:p w14:paraId="519A53A9" w14:textId="55538A66" w:rsidR="00BC6EEB" w:rsidRDefault="00BB637B" w:rsidP="00FD1ADD">
      <w:pPr>
        <w:spacing w:line="276" w:lineRule="auto"/>
        <w:rPr>
          <w:rFonts w:ascii="Rockwell" w:hAnsi="Rockwell"/>
          <w:sz w:val="24"/>
          <w:szCs w:val="24"/>
        </w:rPr>
      </w:pPr>
      <w:r w:rsidRPr="00FD1ADD">
        <w:rPr>
          <w:rFonts w:ascii="Rockwell" w:hAnsi="Rockwell"/>
          <w:sz w:val="24"/>
          <w:szCs w:val="24"/>
        </w:rPr>
        <w:t xml:space="preserve">This data may relate to exam entries, access arrangements, </w:t>
      </w:r>
      <w:r w:rsidR="001E033B" w:rsidRPr="00FD1ADD">
        <w:rPr>
          <w:rFonts w:ascii="Rockwell" w:hAnsi="Rockwell"/>
          <w:sz w:val="24"/>
          <w:szCs w:val="24"/>
        </w:rPr>
        <w:t>the conduct of exams</w:t>
      </w:r>
      <w:r w:rsidR="00807F26" w:rsidRPr="00FD1ADD">
        <w:rPr>
          <w:rFonts w:ascii="Rockwell" w:hAnsi="Rockwell"/>
          <w:sz w:val="24"/>
          <w:szCs w:val="24"/>
        </w:rPr>
        <w:t xml:space="preserve"> and non-examination assessments</w:t>
      </w:r>
      <w:r w:rsidR="001E033B" w:rsidRPr="00FD1ADD">
        <w:rPr>
          <w:rFonts w:ascii="Rockwell" w:hAnsi="Rockwell"/>
          <w:sz w:val="24"/>
          <w:szCs w:val="24"/>
        </w:rPr>
        <w:t xml:space="preserve">, </w:t>
      </w:r>
      <w:r w:rsidRPr="00FD1ADD">
        <w:rPr>
          <w:rFonts w:ascii="Rockwell" w:hAnsi="Rockwell"/>
          <w:sz w:val="24"/>
          <w:szCs w:val="24"/>
        </w:rPr>
        <w:t>special consideration requests and exam results/</w:t>
      </w:r>
      <w:r w:rsidR="001E033B" w:rsidRPr="00FD1ADD">
        <w:rPr>
          <w:rFonts w:ascii="Rockwell" w:hAnsi="Rockwell"/>
          <w:sz w:val="24"/>
          <w:szCs w:val="24"/>
        </w:rPr>
        <w:t>post-results/</w:t>
      </w:r>
      <w:r w:rsidRPr="00FD1ADD">
        <w:rPr>
          <w:rFonts w:ascii="Rockwell" w:hAnsi="Rockwell"/>
          <w:sz w:val="24"/>
          <w:szCs w:val="24"/>
        </w:rPr>
        <w:t xml:space="preserve">certificate information. </w:t>
      </w:r>
    </w:p>
    <w:p w14:paraId="00F15455" w14:textId="6170C39A" w:rsidR="003E7244" w:rsidRDefault="003E7244" w:rsidP="00FD1ADD">
      <w:pPr>
        <w:spacing w:line="276" w:lineRule="auto"/>
        <w:rPr>
          <w:rFonts w:ascii="Rockwell" w:hAnsi="Rockwell"/>
          <w:sz w:val="24"/>
          <w:szCs w:val="24"/>
        </w:rPr>
      </w:pPr>
    </w:p>
    <w:p w14:paraId="3E0CC96E" w14:textId="5D43E28F" w:rsidR="007F2619" w:rsidRDefault="007F2619" w:rsidP="00FD1ADD">
      <w:pPr>
        <w:spacing w:line="276" w:lineRule="auto"/>
        <w:rPr>
          <w:rFonts w:ascii="Rockwell" w:hAnsi="Rockwell"/>
          <w:sz w:val="24"/>
          <w:szCs w:val="24"/>
        </w:rPr>
      </w:pPr>
    </w:p>
    <w:p w14:paraId="10576BAF" w14:textId="77777777" w:rsidR="007F2619" w:rsidRDefault="007F2619" w:rsidP="00FD1ADD">
      <w:pPr>
        <w:spacing w:line="276" w:lineRule="auto"/>
        <w:rPr>
          <w:rFonts w:ascii="Rockwell" w:hAnsi="Rockwell"/>
          <w:sz w:val="24"/>
          <w:szCs w:val="24"/>
        </w:rPr>
      </w:pPr>
    </w:p>
    <w:p w14:paraId="40AFCF4C" w14:textId="321A6BF1" w:rsidR="00BB637B" w:rsidRDefault="00BB637B" w:rsidP="00BB637B">
      <w:pPr>
        <w:pStyle w:val="Headinglevel1"/>
        <w:spacing w:before="240"/>
        <w:rPr>
          <w:rFonts w:ascii="Rockwell" w:hAnsi="Rockwell"/>
        </w:rPr>
      </w:pPr>
      <w:r>
        <w:rPr>
          <w:rFonts w:ascii="Rockwell" w:hAnsi="Rockwell"/>
        </w:rPr>
        <w:lastRenderedPageBreak/>
        <w:t xml:space="preserve">Section </w:t>
      </w:r>
      <w:proofErr w:type="gramStart"/>
      <w:r>
        <w:rPr>
          <w:rFonts w:ascii="Rockwell" w:hAnsi="Rockwell"/>
        </w:rPr>
        <w:t>2</w:t>
      </w:r>
      <w:proofErr w:type="gramEnd"/>
      <w:r>
        <w:rPr>
          <w:rFonts w:ascii="Rockwell" w:hAnsi="Rockwell"/>
        </w:rPr>
        <w:t xml:space="preserve"> – Informing candidates</w:t>
      </w:r>
      <w:r w:rsidR="00BC6EEB">
        <w:rPr>
          <w:rFonts w:ascii="Rockwell" w:hAnsi="Rockwell"/>
        </w:rPr>
        <w:t xml:space="preserve"> of the information held</w:t>
      </w:r>
    </w:p>
    <w:p w14:paraId="30F42148" w14:textId="208FE7AD" w:rsidR="001E033B" w:rsidRDefault="003E7244" w:rsidP="001E033B">
      <w:pPr>
        <w:shd w:val="clear" w:color="auto" w:fill="FFFFFF"/>
        <w:spacing w:after="120" w:line="276" w:lineRule="auto"/>
        <w:rPr>
          <w:rFonts w:ascii="Rockwell" w:hAnsi="Rockwell" w:cs="Arial"/>
          <w:color w:val="000000"/>
          <w:sz w:val="24"/>
          <w:szCs w:val="24"/>
        </w:rPr>
      </w:pPr>
      <w:r>
        <w:rPr>
          <w:rFonts w:ascii="Rockwell" w:hAnsi="Rockwell" w:cs="Arial"/>
          <w:color w:val="000000"/>
          <w:sz w:val="24"/>
          <w:szCs w:val="24"/>
        </w:rPr>
        <w:t>Kingswood House School</w:t>
      </w:r>
      <w:r w:rsidR="00BB637B" w:rsidRPr="001D5CD5">
        <w:rPr>
          <w:rFonts w:ascii="Rockwell" w:hAnsi="Rockwell" w:cs="Arial"/>
          <w:color w:val="000000"/>
          <w:sz w:val="24"/>
          <w:szCs w:val="24"/>
        </w:rPr>
        <w:t xml:space="preserve"> ensures that candidates are fully aware of the information</w:t>
      </w:r>
      <w:r w:rsidR="00BC6EEB">
        <w:rPr>
          <w:rFonts w:ascii="Rockwell" w:hAnsi="Rockwell" w:cs="Arial"/>
          <w:color w:val="000000"/>
          <w:sz w:val="24"/>
          <w:szCs w:val="24"/>
        </w:rPr>
        <w:t xml:space="preserve"> and data</w:t>
      </w:r>
      <w:r w:rsidR="00BB637B" w:rsidRPr="001D5CD5">
        <w:rPr>
          <w:rFonts w:ascii="Rockwell" w:hAnsi="Rockwell" w:cs="Arial"/>
          <w:color w:val="000000"/>
          <w:sz w:val="24"/>
          <w:szCs w:val="24"/>
        </w:rPr>
        <w:t xml:space="preserve"> held. </w:t>
      </w:r>
    </w:p>
    <w:p w14:paraId="33B07CAA" w14:textId="3BEEAAF3" w:rsidR="00BB637B" w:rsidRPr="001D5CD5" w:rsidRDefault="00BB637B" w:rsidP="00ED0CD5">
      <w:pPr>
        <w:shd w:val="clear" w:color="auto" w:fill="FFFFFF"/>
        <w:spacing w:after="0" w:line="276" w:lineRule="auto"/>
        <w:rPr>
          <w:rFonts w:ascii="Rockwell" w:hAnsi="Rockwell" w:cs="Arial"/>
          <w:color w:val="000000"/>
          <w:sz w:val="24"/>
          <w:szCs w:val="24"/>
        </w:rPr>
      </w:pPr>
      <w:r w:rsidRPr="001D5CD5">
        <w:rPr>
          <w:rFonts w:ascii="Rockwell" w:hAnsi="Rockwell" w:cs="Arial"/>
          <w:color w:val="000000"/>
          <w:sz w:val="24"/>
          <w:szCs w:val="24"/>
        </w:rPr>
        <w:t xml:space="preserve">All candidates </w:t>
      </w:r>
      <w:r w:rsidR="00787366">
        <w:rPr>
          <w:rFonts w:ascii="Rockwell" w:hAnsi="Rockwell" w:cs="Arial"/>
          <w:color w:val="000000"/>
          <w:sz w:val="24"/>
          <w:szCs w:val="24"/>
        </w:rPr>
        <w:t>are</w:t>
      </w:r>
      <w:r w:rsidRPr="001D5CD5">
        <w:rPr>
          <w:rFonts w:ascii="Rockwell" w:hAnsi="Rockwell" w:cs="Arial"/>
          <w:color w:val="000000"/>
          <w:sz w:val="24"/>
          <w:szCs w:val="24"/>
        </w:rPr>
        <w:t>:</w:t>
      </w:r>
    </w:p>
    <w:p w14:paraId="14AB485F" w14:textId="5C317B91" w:rsidR="00BB637B" w:rsidRPr="00BB637B" w:rsidRDefault="003E7244" w:rsidP="006B033C">
      <w:pPr>
        <w:pStyle w:val="ListParagraph"/>
        <w:numPr>
          <w:ilvl w:val="0"/>
          <w:numId w:val="3"/>
        </w:numPr>
        <w:shd w:val="clear" w:color="auto" w:fill="FFFFFF"/>
        <w:spacing w:after="0" w:line="276" w:lineRule="auto"/>
        <w:rPr>
          <w:rFonts w:ascii="Rockwell" w:hAnsi="Rockwell" w:cs="Arial"/>
          <w:color w:val="000000"/>
          <w:sz w:val="24"/>
          <w:szCs w:val="24"/>
        </w:rPr>
      </w:pPr>
      <w:proofErr w:type="gramStart"/>
      <w:r>
        <w:rPr>
          <w:rFonts w:ascii="Rockwell" w:hAnsi="Rockwell" w:cs="Arial"/>
          <w:color w:val="000000"/>
          <w:sz w:val="24"/>
          <w:szCs w:val="24"/>
        </w:rPr>
        <w:t>informed</w:t>
      </w:r>
      <w:proofErr w:type="gramEnd"/>
      <w:r>
        <w:rPr>
          <w:rFonts w:ascii="Rockwell" w:hAnsi="Rockwell" w:cs="Arial"/>
          <w:color w:val="000000"/>
          <w:sz w:val="24"/>
          <w:szCs w:val="24"/>
        </w:rPr>
        <w:t xml:space="preserve"> via</w:t>
      </w:r>
      <w:r w:rsidR="00BB637B" w:rsidRPr="00BB637B">
        <w:rPr>
          <w:rFonts w:ascii="Rockwell" w:hAnsi="Rockwell" w:cs="Arial"/>
          <w:color w:val="000000"/>
          <w:sz w:val="24"/>
          <w:szCs w:val="24"/>
        </w:rPr>
        <w:t xml:space="preserve"> electronic communication</w:t>
      </w:r>
      <w:r>
        <w:rPr>
          <w:rFonts w:ascii="Rockwell" w:hAnsi="Rockwell" w:cs="Arial"/>
          <w:color w:val="000000"/>
          <w:sz w:val="24"/>
          <w:szCs w:val="24"/>
        </w:rPr>
        <w:t xml:space="preserve"> and exams booklets.</w:t>
      </w:r>
    </w:p>
    <w:p w14:paraId="0A042A59" w14:textId="601F524D" w:rsidR="00BB637B" w:rsidRPr="00BB637B" w:rsidRDefault="00BB637B" w:rsidP="006B033C">
      <w:pPr>
        <w:pStyle w:val="ListParagraph"/>
        <w:numPr>
          <w:ilvl w:val="0"/>
          <w:numId w:val="3"/>
        </w:numPr>
        <w:shd w:val="clear" w:color="auto" w:fill="FFFFFF"/>
        <w:spacing w:after="0" w:line="276" w:lineRule="auto"/>
        <w:rPr>
          <w:rFonts w:ascii="Rockwell" w:hAnsi="Rockwell" w:cs="Arial"/>
          <w:color w:val="000000"/>
          <w:sz w:val="24"/>
          <w:szCs w:val="24"/>
        </w:rPr>
      </w:pPr>
      <w:r w:rsidRPr="00BB637B">
        <w:rPr>
          <w:rFonts w:ascii="Rockwell" w:hAnsi="Rockwell" w:cs="Arial"/>
          <w:color w:val="000000"/>
          <w:sz w:val="24"/>
          <w:szCs w:val="24"/>
        </w:rPr>
        <w:t xml:space="preserve">given access to this policy via </w:t>
      </w:r>
      <w:r w:rsidR="00BB4B62">
        <w:rPr>
          <w:rFonts w:ascii="Rockwell" w:hAnsi="Rockwell" w:cs="Arial"/>
          <w:color w:val="000000"/>
          <w:sz w:val="24"/>
          <w:szCs w:val="24"/>
        </w:rPr>
        <w:t>the schools</w:t>
      </w:r>
      <w:r w:rsidR="001E033B" w:rsidRPr="00BB637B">
        <w:rPr>
          <w:rFonts w:ascii="Rockwell" w:hAnsi="Rockwell" w:cs="Arial"/>
          <w:color w:val="000000"/>
          <w:sz w:val="24"/>
          <w:szCs w:val="24"/>
        </w:rPr>
        <w:t xml:space="preserve"> </w:t>
      </w:r>
      <w:r w:rsidRPr="00BB637B">
        <w:rPr>
          <w:rFonts w:ascii="Rockwell" w:hAnsi="Rockwell" w:cs="Arial"/>
          <w:color w:val="000000"/>
          <w:sz w:val="24"/>
          <w:szCs w:val="24"/>
        </w:rPr>
        <w:t>website</w:t>
      </w:r>
    </w:p>
    <w:p w14:paraId="573945FE" w14:textId="1DD1C4C8" w:rsidR="00306882" w:rsidRDefault="00BB637B" w:rsidP="007734C5">
      <w:pPr>
        <w:shd w:val="clear" w:color="auto" w:fill="FFFFFF"/>
        <w:spacing w:before="120" w:after="120" w:line="276" w:lineRule="auto"/>
        <w:rPr>
          <w:rFonts w:ascii="Rockwell" w:hAnsi="Rockwell" w:cs="Arial"/>
          <w:color w:val="000000"/>
          <w:sz w:val="24"/>
          <w:szCs w:val="24"/>
        </w:rPr>
      </w:pPr>
      <w:r w:rsidRPr="001D5CD5">
        <w:rPr>
          <w:rFonts w:ascii="Rockwell" w:hAnsi="Rockwell" w:cs="Arial"/>
          <w:color w:val="000000"/>
          <w:sz w:val="24"/>
          <w:szCs w:val="24"/>
        </w:rPr>
        <w:t xml:space="preserve">Candidates </w:t>
      </w:r>
      <w:proofErr w:type="gramStart"/>
      <w:r w:rsidR="00787366">
        <w:rPr>
          <w:rFonts w:ascii="Rockwell" w:hAnsi="Rockwell" w:cs="Arial"/>
          <w:color w:val="000000"/>
          <w:sz w:val="24"/>
          <w:szCs w:val="24"/>
        </w:rPr>
        <w:t>are</w:t>
      </w:r>
      <w:r w:rsidRPr="001D5CD5">
        <w:rPr>
          <w:rFonts w:ascii="Rockwell" w:hAnsi="Rockwell" w:cs="Arial"/>
          <w:color w:val="000000"/>
          <w:sz w:val="24"/>
          <w:szCs w:val="24"/>
        </w:rPr>
        <w:t xml:space="preserve"> made</w:t>
      </w:r>
      <w:proofErr w:type="gramEnd"/>
      <w:r w:rsidRPr="001D5CD5">
        <w:rPr>
          <w:rFonts w:ascii="Rockwell" w:hAnsi="Rockwell" w:cs="Arial"/>
          <w:color w:val="000000"/>
          <w:sz w:val="24"/>
          <w:szCs w:val="24"/>
        </w:rPr>
        <w:t xml:space="preserve"> aware of the above </w:t>
      </w:r>
      <w:r w:rsidR="00BB4B62">
        <w:rPr>
          <w:rFonts w:ascii="Rockwell" w:hAnsi="Rockwell" w:cs="Arial"/>
          <w:color w:val="000000"/>
          <w:sz w:val="24"/>
          <w:szCs w:val="24"/>
        </w:rPr>
        <w:t>during</w:t>
      </w:r>
      <w:r w:rsidRPr="001D5CD5">
        <w:rPr>
          <w:rFonts w:ascii="Rockwell" w:hAnsi="Rockwell" w:cs="Arial"/>
          <w:color w:val="000000"/>
          <w:sz w:val="24"/>
          <w:szCs w:val="24"/>
        </w:rPr>
        <w:t xml:space="preserve"> their course</w:t>
      </w:r>
      <w:r w:rsidR="001E033B">
        <w:rPr>
          <w:rFonts w:ascii="Rockwell" w:hAnsi="Rockwell" w:cs="Arial"/>
          <w:color w:val="000000"/>
          <w:sz w:val="24"/>
          <w:szCs w:val="24"/>
        </w:rPr>
        <w:t xml:space="preserve"> of study leading to </w:t>
      </w:r>
      <w:r w:rsidR="00306882" w:rsidRPr="00BB4B62">
        <w:rPr>
          <w:rFonts w:ascii="Rockwell" w:hAnsi="Rockwell" w:cs="Arial"/>
          <w:color w:val="000000"/>
          <w:sz w:val="24"/>
          <w:szCs w:val="24"/>
        </w:rPr>
        <w:t>an externally accredited qualification</w:t>
      </w:r>
      <w:r w:rsidR="001E033B">
        <w:rPr>
          <w:rFonts w:ascii="Rockwell" w:hAnsi="Rockwell" w:cs="Arial"/>
          <w:color w:val="000000"/>
          <w:sz w:val="24"/>
          <w:szCs w:val="24"/>
        </w:rPr>
        <w:t>.</w:t>
      </w:r>
    </w:p>
    <w:p w14:paraId="2D537CA8" w14:textId="5A256609" w:rsidR="00306882" w:rsidRPr="00306882" w:rsidRDefault="0005386A" w:rsidP="0005386A">
      <w:pPr>
        <w:shd w:val="clear" w:color="auto" w:fill="FFFFFF"/>
        <w:spacing w:before="120" w:after="120" w:line="276" w:lineRule="auto"/>
        <w:rPr>
          <w:rFonts w:ascii="Rockwell" w:hAnsi="Rockwell" w:cs="Arial"/>
          <w:color w:val="000000"/>
          <w:sz w:val="24"/>
          <w:szCs w:val="24"/>
        </w:rPr>
      </w:pPr>
      <w:r w:rsidRPr="00BB4B62">
        <w:rPr>
          <w:rFonts w:ascii="Rockwell" w:hAnsi="Rockwell" w:cs="Arial"/>
          <w:color w:val="000000"/>
          <w:sz w:val="24"/>
          <w:szCs w:val="24"/>
        </w:rPr>
        <w:t>At this point, t</w:t>
      </w:r>
      <w:r w:rsidR="007734C5" w:rsidRPr="00BB4B62">
        <w:rPr>
          <w:rFonts w:ascii="Rockwell" w:hAnsi="Rockwell" w:cs="Arial"/>
          <w:color w:val="000000"/>
          <w:sz w:val="24"/>
          <w:szCs w:val="24"/>
        </w:rPr>
        <w:t xml:space="preserve">he centre </w:t>
      </w:r>
      <w:r w:rsidRPr="00BB4B62">
        <w:rPr>
          <w:rFonts w:ascii="Rockwell" w:hAnsi="Rockwell" w:cs="Arial"/>
          <w:color w:val="000000"/>
          <w:sz w:val="24"/>
          <w:szCs w:val="24"/>
        </w:rPr>
        <w:t xml:space="preserve">also </w:t>
      </w:r>
      <w:r w:rsidR="007734C5" w:rsidRPr="00BB4B62">
        <w:rPr>
          <w:rFonts w:ascii="Rockwell" w:hAnsi="Rockwell" w:cs="Arial"/>
          <w:color w:val="000000"/>
          <w:sz w:val="24"/>
          <w:szCs w:val="24"/>
        </w:rPr>
        <w:t xml:space="preserve">brings to the attention of candidates the annually updated JCQ </w:t>
      </w:r>
      <w:r w:rsidR="00306882" w:rsidRPr="00BB4B62">
        <w:rPr>
          <w:rFonts w:ascii="Rockwell" w:hAnsi="Rockwell" w:cs="Arial"/>
          <w:color w:val="000000"/>
          <w:sz w:val="24"/>
          <w:szCs w:val="24"/>
        </w:rPr>
        <w:t xml:space="preserve">document </w:t>
      </w:r>
      <w:r w:rsidR="00306882" w:rsidRPr="00BB4B62">
        <w:rPr>
          <w:rFonts w:ascii="Rockwell Condensed" w:hAnsi="Rockwell Condensed" w:cs="Arial"/>
          <w:color w:val="000000"/>
          <w:sz w:val="24"/>
          <w:szCs w:val="24"/>
        </w:rPr>
        <w:t>Information for candidates – Privacy Notice</w:t>
      </w:r>
      <w:r w:rsidR="00306882" w:rsidRPr="00BB4B62">
        <w:rPr>
          <w:rFonts w:ascii="Rockwell" w:hAnsi="Rockwell" w:cs="Arial"/>
          <w:color w:val="000000"/>
          <w:sz w:val="24"/>
          <w:szCs w:val="24"/>
        </w:rPr>
        <w:t xml:space="preserve"> </w:t>
      </w:r>
      <w:r w:rsidR="007734C5" w:rsidRPr="00BB4B62">
        <w:rPr>
          <w:rFonts w:ascii="Rockwell" w:hAnsi="Rockwell" w:cs="Arial"/>
          <w:color w:val="000000"/>
          <w:sz w:val="24"/>
          <w:szCs w:val="24"/>
        </w:rPr>
        <w:t xml:space="preserve">which explains how the JCQ awarding bodies process their personal data in accordance with </w:t>
      </w:r>
      <w:r w:rsidR="00F30BDE" w:rsidRPr="00BB4B62">
        <w:rPr>
          <w:rFonts w:ascii="Rockwell" w:hAnsi="Rockwell" w:cs="Arial"/>
          <w:color w:val="000000"/>
          <w:sz w:val="24"/>
          <w:szCs w:val="24"/>
        </w:rPr>
        <w:t xml:space="preserve">the </w:t>
      </w:r>
      <w:r w:rsidR="007734C5" w:rsidRPr="00BB4B62">
        <w:rPr>
          <w:rFonts w:ascii="Rockwell" w:hAnsi="Rockwell" w:cs="Arial"/>
          <w:color w:val="000000"/>
          <w:sz w:val="24"/>
          <w:szCs w:val="24"/>
        </w:rPr>
        <w:t>DP</w:t>
      </w:r>
      <w:r w:rsidRPr="00BB4B62">
        <w:rPr>
          <w:rFonts w:ascii="Rockwell" w:hAnsi="Rockwell" w:cs="Arial"/>
          <w:color w:val="000000"/>
          <w:sz w:val="24"/>
          <w:szCs w:val="24"/>
        </w:rPr>
        <w:t>A 2018 and GDPR.</w:t>
      </w:r>
      <w:r w:rsidR="007734C5" w:rsidRPr="007734C5">
        <w:rPr>
          <w:rFonts w:ascii="Rockwell" w:hAnsi="Rockwell" w:cs="Arial"/>
          <w:color w:val="000000"/>
          <w:sz w:val="24"/>
          <w:szCs w:val="24"/>
        </w:rPr>
        <w:t xml:space="preserve"> </w:t>
      </w:r>
    </w:p>
    <w:p w14:paraId="0160CCA8" w14:textId="45EBFF0B" w:rsidR="00BB637B" w:rsidRDefault="00306882" w:rsidP="00306882">
      <w:pPr>
        <w:pStyle w:val="Headinglevel1"/>
        <w:spacing w:before="240"/>
        <w:rPr>
          <w:rFonts w:ascii="Rockwell" w:hAnsi="Rockwell"/>
        </w:rPr>
      </w:pPr>
      <w:r w:rsidRPr="00306882">
        <w:rPr>
          <w:rFonts w:ascii="Rockwell" w:eastAsiaTheme="minorEastAsia" w:hAnsi="Rockwell" w:cs="Arial"/>
          <w:b w:val="0"/>
          <w:color w:val="000000"/>
          <w:sz w:val="24"/>
          <w:szCs w:val="24"/>
        </w:rPr>
        <w:t xml:space="preserve"> </w:t>
      </w:r>
      <w:r w:rsidR="00BB637B">
        <w:rPr>
          <w:rFonts w:ascii="Rockwell" w:hAnsi="Rockwell"/>
        </w:rPr>
        <w:t xml:space="preserve">Section </w:t>
      </w:r>
      <w:proofErr w:type="gramStart"/>
      <w:r w:rsidR="00BB637B">
        <w:rPr>
          <w:rFonts w:ascii="Rockwell" w:hAnsi="Rockwell"/>
        </w:rPr>
        <w:t>3</w:t>
      </w:r>
      <w:proofErr w:type="gramEnd"/>
      <w:r w:rsidR="00BB637B">
        <w:rPr>
          <w:rFonts w:ascii="Rockwell" w:hAnsi="Rockwell"/>
        </w:rPr>
        <w:t xml:space="preserve"> – </w:t>
      </w:r>
      <w:r w:rsidR="00A6496E">
        <w:rPr>
          <w:rFonts w:ascii="Rockwell" w:hAnsi="Rockwell"/>
        </w:rPr>
        <w:t xml:space="preserve">Hardware and </w:t>
      </w:r>
      <w:r w:rsidR="00C27C1C">
        <w:rPr>
          <w:rFonts w:ascii="Rockwell" w:hAnsi="Rockwell"/>
        </w:rPr>
        <w:t>s</w:t>
      </w:r>
      <w:r w:rsidR="00A6496E">
        <w:rPr>
          <w:rFonts w:ascii="Rockwell" w:hAnsi="Rockwell"/>
        </w:rPr>
        <w:t>oftware</w:t>
      </w:r>
    </w:p>
    <w:p w14:paraId="038158C5" w14:textId="3705F2C3" w:rsidR="00795796" w:rsidRDefault="00BB637B" w:rsidP="002E5753">
      <w:pPr>
        <w:spacing w:before="120" w:after="120" w:line="276" w:lineRule="auto"/>
        <w:rPr>
          <w:rFonts w:ascii="Rockwell" w:hAnsi="Rockwell" w:cs="Arial"/>
          <w:color w:val="000000"/>
          <w:sz w:val="24"/>
          <w:szCs w:val="24"/>
        </w:rPr>
      </w:pPr>
      <w:r w:rsidRPr="001D5CD5">
        <w:rPr>
          <w:rFonts w:ascii="Rockwell" w:hAnsi="Rockwell" w:cs="Arial"/>
          <w:color w:val="000000"/>
          <w:sz w:val="24"/>
          <w:szCs w:val="24"/>
        </w:rPr>
        <w:t xml:space="preserve">The table below confirms how IT </w:t>
      </w:r>
      <w:r w:rsidR="00A6496E">
        <w:rPr>
          <w:rFonts w:ascii="Rockwell" w:hAnsi="Rockwell" w:cs="Arial"/>
          <w:color w:val="000000"/>
          <w:sz w:val="24"/>
          <w:szCs w:val="24"/>
        </w:rPr>
        <w:t xml:space="preserve">hardware, </w:t>
      </w:r>
      <w:r w:rsidRPr="001D5CD5">
        <w:rPr>
          <w:rFonts w:ascii="Rockwell" w:hAnsi="Rockwell" w:cs="Arial"/>
          <w:color w:val="000000"/>
          <w:sz w:val="24"/>
          <w:szCs w:val="24"/>
        </w:rPr>
        <w:t xml:space="preserve">software and </w:t>
      </w:r>
      <w:r w:rsidR="00A6496E">
        <w:rPr>
          <w:rFonts w:ascii="Rockwell" w:hAnsi="Rockwell" w:cs="Arial"/>
          <w:color w:val="000000"/>
          <w:sz w:val="24"/>
          <w:szCs w:val="24"/>
        </w:rPr>
        <w:t xml:space="preserve">access to online systems </w:t>
      </w:r>
      <w:proofErr w:type="gramStart"/>
      <w:r w:rsidRPr="001D5CD5">
        <w:rPr>
          <w:rFonts w:ascii="Rockwell" w:hAnsi="Rockwell" w:cs="Arial"/>
          <w:color w:val="000000"/>
          <w:sz w:val="24"/>
          <w:szCs w:val="24"/>
        </w:rPr>
        <w:t>is protected</w:t>
      </w:r>
      <w:proofErr w:type="gramEnd"/>
      <w:r w:rsidRPr="001D5CD5">
        <w:rPr>
          <w:rFonts w:ascii="Rockwell" w:hAnsi="Rockwell" w:cs="Arial"/>
          <w:color w:val="000000"/>
          <w:sz w:val="24"/>
          <w:szCs w:val="24"/>
        </w:rPr>
        <w:t xml:space="preserve"> in line with DPA &amp; GDPR requirements</w:t>
      </w:r>
      <w:r w:rsidR="001E033B">
        <w:rPr>
          <w:rFonts w:ascii="Rockwell" w:hAnsi="Rockwell" w:cs="Arial"/>
          <w:color w:val="000000"/>
          <w:sz w:val="24"/>
          <w:szCs w:val="24"/>
        </w:rPr>
        <w:t>.</w:t>
      </w:r>
    </w:p>
    <w:tbl>
      <w:tblPr>
        <w:tblStyle w:val="TableGrid"/>
        <w:tblW w:w="0" w:type="auto"/>
        <w:tblLook w:val="04A0" w:firstRow="1" w:lastRow="0" w:firstColumn="1" w:lastColumn="0" w:noHBand="0" w:noVBand="1"/>
      </w:tblPr>
      <w:tblGrid>
        <w:gridCol w:w="3369"/>
        <w:gridCol w:w="4139"/>
        <w:gridCol w:w="2410"/>
      </w:tblGrid>
      <w:tr w:rsidR="006C3DD4" w:rsidRPr="006C3DD4" w14:paraId="12C41C3B" w14:textId="77777777" w:rsidTr="006C3DD4">
        <w:tc>
          <w:tcPr>
            <w:tcW w:w="3369" w:type="dxa"/>
            <w:shd w:val="clear" w:color="auto" w:fill="FDE9D9" w:themeFill="accent6" w:themeFillTint="33"/>
            <w:vAlign w:val="center"/>
          </w:tcPr>
          <w:p w14:paraId="3F633DF1" w14:textId="77777777" w:rsidR="00A6496E" w:rsidRPr="006C3DD4" w:rsidRDefault="00A6496E" w:rsidP="0096209E">
            <w:pPr>
              <w:autoSpaceDE w:val="0"/>
              <w:autoSpaceDN w:val="0"/>
              <w:adjustRightInd w:val="0"/>
              <w:spacing w:before="120" w:after="120"/>
              <w:jc w:val="center"/>
              <w:rPr>
                <w:rFonts w:ascii="Rockwell Condensed" w:hAnsi="Rockwell Condensed" w:cs="Arial"/>
                <w:sz w:val="24"/>
                <w:szCs w:val="24"/>
              </w:rPr>
            </w:pPr>
            <w:r w:rsidRPr="006C3DD4">
              <w:rPr>
                <w:rFonts w:ascii="Rockwell Condensed" w:hAnsi="Rockwell Condensed" w:cs="Arial"/>
                <w:sz w:val="24"/>
                <w:szCs w:val="24"/>
              </w:rPr>
              <w:t>Hardware</w:t>
            </w:r>
          </w:p>
        </w:tc>
        <w:tc>
          <w:tcPr>
            <w:tcW w:w="4139" w:type="dxa"/>
            <w:shd w:val="clear" w:color="auto" w:fill="FDE9D9" w:themeFill="accent6" w:themeFillTint="33"/>
            <w:vAlign w:val="center"/>
          </w:tcPr>
          <w:p w14:paraId="5D4C14D9" w14:textId="1E1977C8" w:rsidR="00A6496E" w:rsidRPr="006C3DD4" w:rsidRDefault="00A6496E" w:rsidP="00A6496E">
            <w:pPr>
              <w:autoSpaceDE w:val="0"/>
              <w:autoSpaceDN w:val="0"/>
              <w:adjustRightInd w:val="0"/>
              <w:spacing w:before="120" w:after="120"/>
              <w:jc w:val="center"/>
              <w:rPr>
                <w:rFonts w:ascii="Rockwell Condensed" w:hAnsi="Rockwell Condensed" w:cs="Arial"/>
                <w:sz w:val="24"/>
                <w:szCs w:val="24"/>
              </w:rPr>
            </w:pPr>
            <w:r w:rsidRPr="006C3DD4">
              <w:rPr>
                <w:rFonts w:ascii="Rockwell Condensed" w:hAnsi="Rockwell Condensed" w:cs="Arial"/>
                <w:sz w:val="24"/>
                <w:szCs w:val="24"/>
              </w:rPr>
              <w:t>Date of purchase and protection measures</w:t>
            </w:r>
          </w:p>
        </w:tc>
        <w:tc>
          <w:tcPr>
            <w:tcW w:w="2410" w:type="dxa"/>
            <w:shd w:val="clear" w:color="auto" w:fill="FDE9D9" w:themeFill="accent6" w:themeFillTint="33"/>
            <w:vAlign w:val="center"/>
          </w:tcPr>
          <w:p w14:paraId="4AC8C1EA" w14:textId="7A4E4024" w:rsidR="00A6496E" w:rsidRPr="006C3DD4" w:rsidRDefault="00A6496E" w:rsidP="00A6496E">
            <w:pPr>
              <w:autoSpaceDE w:val="0"/>
              <w:autoSpaceDN w:val="0"/>
              <w:adjustRightInd w:val="0"/>
              <w:spacing w:before="120" w:after="0"/>
              <w:jc w:val="center"/>
              <w:rPr>
                <w:rFonts w:ascii="Rockwell Condensed" w:hAnsi="Rockwell Condensed" w:cs="Arial"/>
                <w:sz w:val="24"/>
                <w:szCs w:val="24"/>
              </w:rPr>
            </w:pPr>
            <w:r w:rsidRPr="006C3DD4">
              <w:rPr>
                <w:rFonts w:ascii="Rockwell Condensed" w:hAnsi="Rockwell Condensed" w:cs="Arial"/>
                <w:sz w:val="24"/>
                <w:szCs w:val="24"/>
              </w:rPr>
              <w:t xml:space="preserve">Warranty expiry </w:t>
            </w:r>
          </w:p>
        </w:tc>
      </w:tr>
      <w:tr w:rsidR="00A6496E" w14:paraId="0D242653" w14:textId="77777777" w:rsidTr="00A6496E">
        <w:tc>
          <w:tcPr>
            <w:tcW w:w="3369" w:type="dxa"/>
          </w:tcPr>
          <w:p w14:paraId="7F45CDFF" w14:textId="216A5D7F" w:rsidR="00A6496E" w:rsidRDefault="005E4F85" w:rsidP="0096209E">
            <w:pPr>
              <w:autoSpaceDE w:val="0"/>
              <w:autoSpaceDN w:val="0"/>
              <w:adjustRightInd w:val="0"/>
              <w:spacing w:before="120" w:after="120"/>
              <w:rPr>
                <w:rFonts w:ascii="Rockwell" w:hAnsi="Rockwell" w:cs="Arial"/>
                <w:color w:val="000000"/>
              </w:rPr>
            </w:pPr>
            <w:r>
              <w:rPr>
                <w:rFonts w:ascii="Rockwell" w:hAnsi="Rockwell" w:cs="Arial"/>
                <w:color w:val="000000"/>
              </w:rPr>
              <w:t xml:space="preserve">Exams Officer &amp; </w:t>
            </w:r>
            <w:proofErr w:type="spellStart"/>
            <w:r>
              <w:rPr>
                <w:rFonts w:ascii="Rockwell" w:hAnsi="Rockwell" w:cs="Arial"/>
                <w:color w:val="000000"/>
              </w:rPr>
              <w:t>Senco</w:t>
            </w:r>
            <w:proofErr w:type="spellEnd"/>
            <w:r>
              <w:rPr>
                <w:rFonts w:ascii="Rockwell" w:hAnsi="Rockwell" w:cs="Arial"/>
                <w:color w:val="000000"/>
              </w:rPr>
              <w:t xml:space="preserve"> both have a </w:t>
            </w:r>
            <w:r w:rsidR="0031401E">
              <w:rPr>
                <w:rFonts w:ascii="Rockwell" w:hAnsi="Rockwell" w:cs="Arial"/>
                <w:color w:val="000000"/>
              </w:rPr>
              <w:t>Laptop</w:t>
            </w:r>
          </w:p>
          <w:p w14:paraId="5623E3D2" w14:textId="148E25CC" w:rsidR="007F2619" w:rsidRDefault="007F2619" w:rsidP="0096209E">
            <w:pPr>
              <w:autoSpaceDE w:val="0"/>
              <w:autoSpaceDN w:val="0"/>
              <w:adjustRightInd w:val="0"/>
              <w:spacing w:before="120" w:after="120"/>
              <w:rPr>
                <w:rFonts w:ascii="Rockwell" w:hAnsi="Rockwell" w:cs="Arial"/>
                <w:color w:val="000000"/>
              </w:rPr>
            </w:pPr>
          </w:p>
          <w:p w14:paraId="087BBE55" w14:textId="21084AA2" w:rsidR="007F2619" w:rsidRPr="001D77B9" w:rsidRDefault="007F2619" w:rsidP="0096209E">
            <w:pPr>
              <w:autoSpaceDE w:val="0"/>
              <w:autoSpaceDN w:val="0"/>
              <w:adjustRightInd w:val="0"/>
              <w:spacing w:before="120" w:after="120"/>
              <w:rPr>
                <w:rFonts w:ascii="Rockwell" w:hAnsi="Rockwell" w:cs="Arial"/>
                <w:color w:val="000000"/>
              </w:rPr>
            </w:pPr>
          </w:p>
        </w:tc>
        <w:tc>
          <w:tcPr>
            <w:tcW w:w="4139" w:type="dxa"/>
          </w:tcPr>
          <w:p w14:paraId="271A1E2D" w14:textId="27C08F8D" w:rsidR="0054384B" w:rsidRDefault="005E4F85" w:rsidP="0096209E">
            <w:pPr>
              <w:autoSpaceDE w:val="0"/>
              <w:autoSpaceDN w:val="0"/>
              <w:adjustRightInd w:val="0"/>
              <w:spacing w:before="120" w:after="120"/>
              <w:rPr>
                <w:rFonts w:ascii="Rockwell" w:hAnsi="Rockwell" w:cs="Arial"/>
                <w:color w:val="000000"/>
              </w:rPr>
            </w:pPr>
            <w:r>
              <w:rPr>
                <w:rFonts w:ascii="Rockwell" w:hAnsi="Rockwell" w:cs="Arial"/>
                <w:color w:val="000000"/>
              </w:rPr>
              <w:t xml:space="preserve">Exams Officer laptop - </w:t>
            </w:r>
            <w:r w:rsidR="0054384B">
              <w:rPr>
                <w:rFonts w:ascii="Rockwell" w:hAnsi="Rockwell" w:cs="Arial"/>
                <w:color w:val="000000"/>
              </w:rPr>
              <w:t>Date of Purchase: September 2018</w:t>
            </w:r>
            <w:r>
              <w:rPr>
                <w:rFonts w:ascii="Rockwell" w:hAnsi="Rockwell" w:cs="Arial"/>
                <w:color w:val="000000"/>
              </w:rPr>
              <w:t>.</w:t>
            </w:r>
          </w:p>
          <w:p w14:paraId="740AD870" w14:textId="3C9CA489" w:rsidR="005E4F85" w:rsidRDefault="005E4F85" w:rsidP="0096209E">
            <w:pPr>
              <w:autoSpaceDE w:val="0"/>
              <w:autoSpaceDN w:val="0"/>
              <w:adjustRightInd w:val="0"/>
              <w:spacing w:before="120" w:after="120"/>
              <w:rPr>
                <w:rFonts w:ascii="Rockwell" w:hAnsi="Rockwell" w:cs="Arial"/>
                <w:color w:val="000000"/>
              </w:rPr>
            </w:pPr>
            <w:proofErr w:type="spellStart"/>
            <w:r>
              <w:rPr>
                <w:rFonts w:ascii="Rockwell" w:hAnsi="Rockwell" w:cs="Arial"/>
                <w:color w:val="000000"/>
              </w:rPr>
              <w:t>Senco</w:t>
            </w:r>
            <w:proofErr w:type="spellEnd"/>
            <w:r>
              <w:rPr>
                <w:rFonts w:ascii="Rockwell" w:hAnsi="Rockwell" w:cs="Arial"/>
                <w:color w:val="000000"/>
              </w:rPr>
              <w:t xml:space="preserve"> laptop – Date of Purchase September 2017 but completely wiped and rebuilt for reissue September 2018.</w:t>
            </w:r>
          </w:p>
          <w:p w14:paraId="7F1321FD" w14:textId="2E0B2946" w:rsidR="00A6496E" w:rsidRPr="001D77B9" w:rsidRDefault="005E4F85" w:rsidP="005E4F85">
            <w:pPr>
              <w:autoSpaceDE w:val="0"/>
              <w:autoSpaceDN w:val="0"/>
              <w:adjustRightInd w:val="0"/>
              <w:spacing w:before="120" w:after="120"/>
              <w:rPr>
                <w:rFonts w:ascii="Rockwell" w:hAnsi="Rockwell" w:cs="Arial"/>
                <w:color w:val="000000"/>
              </w:rPr>
            </w:pPr>
            <w:r>
              <w:rPr>
                <w:rFonts w:ascii="Rockwell" w:hAnsi="Rockwell" w:cs="Arial"/>
                <w:color w:val="000000"/>
              </w:rPr>
              <w:t>Both have up to date antivirus (Sophos) and firewall protection.</w:t>
            </w:r>
          </w:p>
        </w:tc>
        <w:tc>
          <w:tcPr>
            <w:tcW w:w="2410" w:type="dxa"/>
          </w:tcPr>
          <w:p w14:paraId="0DBFAB88" w14:textId="5B8DA56D" w:rsidR="00A6496E" w:rsidRPr="001D77B9" w:rsidRDefault="0054384B" w:rsidP="00A6496E">
            <w:pPr>
              <w:spacing w:before="120" w:after="120"/>
              <w:rPr>
                <w:rFonts w:ascii="Rockwell" w:hAnsi="Rockwell" w:cs="Arial"/>
              </w:rPr>
            </w:pPr>
            <w:r>
              <w:rPr>
                <w:rFonts w:ascii="Rockwell" w:hAnsi="Rockwell" w:cs="Arial"/>
              </w:rPr>
              <w:t>N/A</w:t>
            </w:r>
          </w:p>
        </w:tc>
      </w:tr>
      <w:tr w:rsidR="0096209E" w14:paraId="41E56D48" w14:textId="77777777" w:rsidTr="00A6496E">
        <w:tc>
          <w:tcPr>
            <w:tcW w:w="3369" w:type="dxa"/>
          </w:tcPr>
          <w:p w14:paraId="7EBEC137" w14:textId="5CB8674E" w:rsidR="0096209E" w:rsidRDefault="0054384B" w:rsidP="0096209E">
            <w:pPr>
              <w:autoSpaceDE w:val="0"/>
              <w:autoSpaceDN w:val="0"/>
              <w:adjustRightInd w:val="0"/>
              <w:spacing w:before="120" w:after="120"/>
              <w:rPr>
                <w:rFonts w:ascii="Rockwell" w:hAnsi="Rockwell" w:cs="Arial"/>
                <w:color w:val="000000"/>
              </w:rPr>
            </w:pPr>
            <w:r>
              <w:rPr>
                <w:rFonts w:ascii="Rockwell" w:hAnsi="Rockwell" w:cs="Arial"/>
                <w:color w:val="000000"/>
              </w:rPr>
              <w:t>USB Sticks</w:t>
            </w:r>
          </w:p>
        </w:tc>
        <w:tc>
          <w:tcPr>
            <w:tcW w:w="4139" w:type="dxa"/>
          </w:tcPr>
          <w:p w14:paraId="770751E3" w14:textId="21EC7EFF" w:rsidR="0096209E" w:rsidRDefault="0054384B" w:rsidP="0054384B">
            <w:pPr>
              <w:autoSpaceDE w:val="0"/>
              <w:autoSpaceDN w:val="0"/>
              <w:adjustRightInd w:val="0"/>
              <w:spacing w:before="120" w:after="120"/>
              <w:rPr>
                <w:rFonts w:ascii="Rockwell" w:hAnsi="Rockwell" w:cs="Arial"/>
                <w:color w:val="000000"/>
              </w:rPr>
            </w:pPr>
            <w:r>
              <w:rPr>
                <w:rFonts w:ascii="Rockwell" w:hAnsi="Rockwell" w:cs="Arial"/>
                <w:color w:val="000000"/>
              </w:rPr>
              <w:t>Only used for exams laptop users. Candidate and Invigilator/Exams Officer stay with USB stick at all times until wiped. Wiped after use and checked before use by Exams Officer. Only used for GCSE’s and lock away in Secure Room.</w:t>
            </w:r>
          </w:p>
        </w:tc>
        <w:tc>
          <w:tcPr>
            <w:tcW w:w="2410" w:type="dxa"/>
          </w:tcPr>
          <w:p w14:paraId="6EDD7BDB" w14:textId="53B8A5A2" w:rsidR="0096209E" w:rsidRDefault="0054384B" w:rsidP="00A6496E">
            <w:pPr>
              <w:spacing w:before="120" w:after="120"/>
              <w:rPr>
                <w:rFonts w:ascii="Rockwell" w:hAnsi="Rockwell" w:cs="Arial"/>
              </w:rPr>
            </w:pPr>
            <w:r>
              <w:rPr>
                <w:rFonts w:ascii="Rockwell" w:hAnsi="Rockwell" w:cs="Arial"/>
              </w:rPr>
              <w:t>N/A</w:t>
            </w:r>
          </w:p>
        </w:tc>
      </w:tr>
    </w:tbl>
    <w:p w14:paraId="7EE05CAE" w14:textId="77777777" w:rsidR="00A6496E" w:rsidRPr="00BB637B" w:rsidRDefault="00A6496E" w:rsidP="002E5753">
      <w:pPr>
        <w:spacing w:before="120" w:after="120" w:line="276" w:lineRule="auto"/>
        <w:rPr>
          <w:rFonts w:ascii="Rockwell" w:hAnsi="Rockwell" w:cs="Arial"/>
          <w:color w:val="000000"/>
          <w:sz w:val="24"/>
          <w:szCs w:val="24"/>
        </w:rPr>
      </w:pPr>
    </w:p>
    <w:tbl>
      <w:tblPr>
        <w:tblStyle w:val="TableGrid"/>
        <w:tblW w:w="0" w:type="auto"/>
        <w:tblLook w:val="04A0" w:firstRow="1" w:lastRow="0" w:firstColumn="1" w:lastColumn="0" w:noHBand="0" w:noVBand="1"/>
      </w:tblPr>
      <w:tblGrid>
        <w:gridCol w:w="3369"/>
        <w:gridCol w:w="6549"/>
      </w:tblGrid>
      <w:tr w:rsidR="001312C3" w:rsidRPr="001312C3" w14:paraId="02B1A6DA" w14:textId="77777777" w:rsidTr="001312C3">
        <w:tc>
          <w:tcPr>
            <w:tcW w:w="3369" w:type="dxa"/>
            <w:shd w:val="clear" w:color="auto" w:fill="FDE9D9" w:themeFill="accent6" w:themeFillTint="33"/>
          </w:tcPr>
          <w:p w14:paraId="492DC1DC" w14:textId="17F0498F" w:rsidR="00D255F3" w:rsidRPr="001312C3" w:rsidRDefault="00D255F3" w:rsidP="001D77B9">
            <w:pPr>
              <w:autoSpaceDE w:val="0"/>
              <w:autoSpaceDN w:val="0"/>
              <w:adjustRightInd w:val="0"/>
              <w:spacing w:before="120" w:after="120"/>
              <w:jc w:val="center"/>
              <w:rPr>
                <w:rFonts w:ascii="Rockwell Condensed" w:hAnsi="Rockwell Condensed" w:cs="Arial"/>
                <w:sz w:val="24"/>
                <w:szCs w:val="24"/>
              </w:rPr>
            </w:pPr>
            <w:r w:rsidRPr="001312C3">
              <w:rPr>
                <w:rFonts w:ascii="Rockwell Condensed" w:hAnsi="Rockwell Condensed" w:cs="Arial"/>
                <w:sz w:val="24"/>
                <w:szCs w:val="24"/>
              </w:rPr>
              <w:t xml:space="preserve">Software/online </w:t>
            </w:r>
            <w:r w:rsidR="001D77B9" w:rsidRPr="001312C3">
              <w:rPr>
                <w:rFonts w:ascii="Rockwell Condensed" w:hAnsi="Rockwell Condensed" w:cs="Arial"/>
                <w:sz w:val="24"/>
                <w:szCs w:val="24"/>
              </w:rPr>
              <w:t>system</w:t>
            </w:r>
          </w:p>
        </w:tc>
        <w:tc>
          <w:tcPr>
            <w:tcW w:w="6549" w:type="dxa"/>
            <w:shd w:val="clear" w:color="auto" w:fill="FDE9D9" w:themeFill="accent6" w:themeFillTint="33"/>
          </w:tcPr>
          <w:p w14:paraId="7B72EB16" w14:textId="77777777" w:rsidR="00D255F3" w:rsidRPr="001312C3" w:rsidRDefault="00D255F3" w:rsidP="001D77B9">
            <w:pPr>
              <w:autoSpaceDE w:val="0"/>
              <w:autoSpaceDN w:val="0"/>
              <w:adjustRightInd w:val="0"/>
              <w:spacing w:before="120" w:after="120"/>
              <w:jc w:val="center"/>
              <w:rPr>
                <w:rFonts w:ascii="Rockwell Condensed" w:hAnsi="Rockwell Condensed" w:cs="Arial"/>
                <w:sz w:val="24"/>
                <w:szCs w:val="24"/>
              </w:rPr>
            </w:pPr>
            <w:r w:rsidRPr="001312C3">
              <w:rPr>
                <w:rFonts w:ascii="Rockwell Condensed" w:hAnsi="Rockwell Condensed" w:cs="Arial"/>
                <w:sz w:val="24"/>
                <w:szCs w:val="24"/>
              </w:rPr>
              <w:t>Protection measure(s)</w:t>
            </w:r>
          </w:p>
        </w:tc>
      </w:tr>
      <w:tr w:rsidR="00787366" w14:paraId="294B4C89" w14:textId="77777777" w:rsidTr="001D77B9">
        <w:tc>
          <w:tcPr>
            <w:tcW w:w="3369" w:type="dxa"/>
          </w:tcPr>
          <w:p w14:paraId="3A975098" w14:textId="62AE42E6" w:rsidR="00787366" w:rsidRPr="001D77B9" w:rsidRDefault="0054384B" w:rsidP="001D77B9">
            <w:pPr>
              <w:autoSpaceDE w:val="0"/>
              <w:autoSpaceDN w:val="0"/>
              <w:adjustRightInd w:val="0"/>
              <w:spacing w:before="120" w:after="120"/>
              <w:rPr>
                <w:rFonts w:ascii="Rockwell" w:hAnsi="Rockwell" w:cs="Arial"/>
                <w:color w:val="000000"/>
              </w:rPr>
            </w:pPr>
            <w:r>
              <w:rPr>
                <w:rFonts w:ascii="Rockwell" w:hAnsi="Rockwell" w:cs="Arial"/>
                <w:color w:val="000000"/>
              </w:rPr>
              <w:t>S</w:t>
            </w:r>
            <w:r w:rsidR="005E4F85">
              <w:rPr>
                <w:rFonts w:ascii="Rockwell" w:hAnsi="Rockwell" w:cs="Arial"/>
                <w:color w:val="000000"/>
              </w:rPr>
              <w:t>chool network s</w:t>
            </w:r>
            <w:r>
              <w:rPr>
                <w:rFonts w:ascii="Rockwell" w:hAnsi="Rockwell" w:cs="Arial"/>
                <w:color w:val="000000"/>
              </w:rPr>
              <w:t>ecure drive.</w:t>
            </w:r>
          </w:p>
        </w:tc>
        <w:tc>
          <w:tcPr>
            <w:tcW w:w="6549" w:type="dxa"/>
          </w:tcPr>
          <w:p w14:paraId="59FBBB3F" w14:textId="3DA8E957" w:rsidR="00787366" w:rsidRPr="001D77B9" w:rsidRDefault="005E4F85" w:rsidP="005E4F85">
            <w:pPr>
              <w:autoSpaceDE w:val="0"/>
              <w:autoSpaceDN w:val="0"/>
              <w:adjustRightInd w:val="0"/>
              <w:spacing w:before="120" w:after="120"/>
              <w:rPr>
                <w:rFonts w:ascii="Rockwell" w:hAnsi="Rockwell" w:cs="Arial"/>
                <w:color w:val="000000"/>
              </w:rPr>
            </w:pPr>
            <w:r>
              <w:rPr>
                <w:rFonts w:ascii="Rockwell" w:hAnsi="Rockwell" w:cs="Arial"/>
                <w:color w:val="000000"/>
              </w:rPr>
              <w:t xml:space="preserve">Restricted access to Exams Officer drive and </w:t>
            </w:r>
            <w:proofErr w:type="spellStart"/>
            <w:r>
              <w:rPr>
                <w:rFonts w:ascii="Rockwell" w:hAnsi="Rockwell" w:cs="Arial"/>
                <w:color w:val="000000"/>
              </w:rPr>
              <w:t>Senco’s</w:t>
            </w:r>
            <w:proofErr w:type="spellEnd"/>
            <w:r>
              <w:rPr>
                <w:rFonts w:ascii="Rockwell" w:hAnsi="Rockwell" w:cs="Arial"/>
                <w:color w:val="000000"/>
              </w:rPr>
              <w:t xml:space="preserve"> drive. Password protected with a mix of upper/lower case letters and numbers. Regular checks to Firewall and Antivirus software by IT department.</w:t>
            </w:r>
          </w:p>
        </w:tc>
      </w:tr>
      <w:tr w:rsidR="00D255F3" w:rsidRPr="00EC1BA7" w14:paraId="5296F8C9" w14:textId="77777777" w:rsidTr="001D77B9">
        <w:tc>
          <w:tcPr>
            <w:tcW w:w="3369" w:type="dxa"/>
          </w:tcPr>
          <w:p w14:paraId="745AB669" w14:textId="449B99FA" w:rsidR="00D255F3" w:rsidRPr="00EC1BA7" w:rsidRDefault="00EC1BA7" w:rsidP="001D77B9">
            <w:pPr>
              <w:autoSpaceDE w:val="0"/>
              <w:autoSpaceDN w:val="0"/>
              <w:adjustRightInd w:val="0"/>
              <w:spacing w:before="120" w:after="120"/>
              <w:rPr>
                <w:rFonts w:ascii="Rockwell" w:hAnsi="Rockwell" w:cs="Arial"/>
                <w:color w:val="7F7F7F" w:themeColor="text1" w:themeTint="80"/>
              </w:rPr>
            </w:pPr>
            <w:r w:rsidRPr="0054384B">
              <w:rPr>
                <w:rFonts w:ascii="Rockwell" w:hAnsi="Rockwell" w:cs="Arial"/>
              </w:rPr>
              <w:t>Awarding body se</w:t>
            </w:r>
            <w:r w:rsidR="0054384B" w:rsidRPr="0054384B">
              <w:rPr>
                <w:rFonts w:ascii="Rockwell" w:hAnsi="Rockwell" w:cs="Arial"/>
              </w:rPr>
              <w:t>cure extranet site(s)</w:t>
            </w:r>
          </w:p>
        </w:tc>
        <w:tc>
          <w:tcPr>
            <w:tcW w:w="6549" w:type="dxa"/>
          </w:tcPr>
          <w:p w14:paraId="109052F2" w14:textId="0E92AD55" w:rsidR="0054384B" w:rsidRDefault="0054384B" w:rsidP="0054384B">
            <w:pPr>
              <w:autoSpaceDE w:val="0"/>
              <w:autoSpaceDN w:val="0"/>
              <w:adjustRightInd w:val="0"/>
              <w:spacing w:before="120" w:after="120"/>
              <w:rPr>
                <w:rFonts w:ascii="Rockwell" w:hAnsi="Rockwell" w:cs="Arial"/>
              </w:rPr>
            </w:pPr>
            <w:r w:rsidRPr="0054384B">
              <w:rPr>
                <w:rFonts w:ascii="Rockwell" w:hAnsi="Rockwell" w:cs="Arial"/>
              </w:rPr>
              <w:t>Protected with usernames and passwords that are a mix of upper/lower cases letters and numbers</w:t>
            </w:r>
            <w:r>
              <w:rPr>
                <w:rFonts w:ascii="Rockwell" w:hAnsi="Rockwell" w:cs="Arial"/>
              </w:rPr>
              <w:t>. Exams Officer</w:t>
            </w:r>
            <w:r w:rsidR="00053171">
              <w:rPr>
                <w:rFonts w:ascii="Rockwell" w:hAnsi="Rockwell" w:cs="Arial"/>
                <w:color w:val="7F7F7F" w:themeColor="text1" w:themeTint="80"/>
              </w:rPr>
              <w:t xml:space="preserve"> </w:t>
            </w:r>
            <w:r w:rsidR="00053171" w:rsidRPr="0054384B">
              <w:rPr>
                <w:rFonts w:ascii="Rockwell" w:hAnsi="Rockwell" w:cs="Arial"/>
              </w:rPr>
              <w:t>to approve the creation of new user accou</w:t>
            </w:r>
            <w:r w:rsidRPr="0054384B">
              <w:rPr>
                <w:rFonts w:ascii="Rockwell" w:hAnsi="Rockwell" w:cs="Arial"/>
              </w:rPr>
              <w:t xml:space="preserve">nts and determine </w:t>
            </w:r>
            <w:r w:rsidRPr="0054384B">
              <w:rPr>
                <w:rFonts w:ascii="Rockwell" w:hAnsi="Rockwell" w:cs="Arial"/>
              </w:rPr>
              <w:lastRenderedPageBreak/>
              <w:t>access rights.</w:t>
            </w:r>
            <w:r w:rsidR="00053171" w:rsidRPr="0054384B">
              <w:rPr>
                <w:rFonts w:ascii="Rockwell" w:hAnsi="Rockwell" w:cs="Arial"/>
              </w:rPr>
              <w:t xml:space="preserve"> </w:t>
            </w:r>
            <w:r w:rsidR="005E4F85">
              <w:rPr>
                <w:rFonts w:ascii="Rockwell" w:hAnsi="Rockwell" w:cs="Arial"/>
              </w:rPr>
              <w:t xml:space="preserve"> </w:t>
            </w:r>
            <w:r w:rsidR="005E4F85">
              <w:rPr>
                <w:rFonts w:ascii="Rockwell" w:hAnsi="Rockwell" w:cs="Arial"/>
                <w:color w:val="000000"/>
              </w:rPr>
              <w:t>Regular checks to Firewall and Antivirus software by IT department.</w:t>
            </w:r>
          </w:p>
          <w:p w14:paraId="5714C358" w14:textId="3B7C3ED9" w:rsidR="00795796" w:rsidRPr="00EC1BA7" w:rsidRDefault="00795796" w:rsidP="0054384B">
            <w:pPr>
              <w:autoSpaceDE w:val="0"/>
              <w:autoSpaceDN w:val="0"/>
              <w:adjustRightInd w:val="0"/>
              <w:spacing w:before="120" w:after="120"/>
              <w:rPr>
                <w:rFonts w:ascii="Rockwell" w:hAnsi="Rockwell" w:cs="Arial"/>
                <w:color w:val="7F7F7F" w:themeColor="text1" w:themeTint="80"/>
              </w:rPr>
            </w:pPr>
          </w:p>
        </w:tc>
      </w:tr>
    </w:tbl>
    <w:p w14:paraId="6DA37E2A" w14:textId="7E6A64AA" w:rsidR="00D255F3" w:rsidRDefault="00D255F3" w:rsidP="00D255F3">
      <w:pPr>
        <w:pStyle w:val="Headinglevel1"/>
        <w:spacing w:before="240"/>
        <w:rPr>
          <w:rFonts w:ascii="Rockwell" w:hAnsi="Rockwell"/>
        </w:rPr>
      </w:pPr>
      <w:r>
        <w:rPr>
          <w:rFonts w:ascii="Rockwell" w:hAnsi="Rockwell"/>
        </w:rPr>
        <w:lastRenderedPageBreak/>
        <w:t>Section 4 – Dealing with data breaches</w:t>
      </w:r>
    </w:p>
    <w:p w14:paraId="342C0D6A" w14:textId="77777777" w:rsidR="00D255F3" w:rsidRPr="001D5CD5" w:rsidRDefault="00D255F3" w:rsidP="00C27C1C">
      <w:pPr>
        <w:spacing w:after="0" w:line="276" w:lineRule="auto"/>
        <w:rPr>
          <w:rFonts w:ascii="Rockwell" w:hAnsi="Rockwell" w:cs="Arial"/>
          <w:color w:val="000000"/>
          <w:sz w:val="24"/>
          <w:szCs w:val="24"/>
        </w:rPr>
      </w:pPr>
      <w:r w:rsidRPr="001D5CD5">
        <w:rPr>
          <w:rFonts w:ascii="Rockwell" w:hAnsi="Rockwell" w:cs="Arial"/>
          <w:color w:val="000000"/>
          <w:sz w:val="24"/>
          <w:szCs w:val="24"/>
        </w:rPr>
        <w:t xml:space="preserve">Although data </w:t>
      </w:r>
      <w:proofErr w:type="gramStart"/>
      <w:r w:rsidRPr="001D5CD5">
        <w:rPr>
          <w:rFonts w:ascii="Rockwell" w:hAnsi="Rockwell" w:cs="Arial"/>
          <w:color w:val="000000"/>
          <w:sz w:val="24"/>
          <w:szCs w:val="24"/>
        </w:rPr>
        <w:t>is handled</w:t>
      </w:r>
      <w:proofErr w:type="gramEnd"/>
      <w:r w:rsidRPr="001D5CD5">
        <w:rPr>
          <w:rFonts w:ascii="Rockwell" w:hAnsi="Rockwell" w:cs="Arial"/>
          <w:color w:val="000000"/>
          <w:sz w:val="24"/>
          <w:szCs w:val="24"/>
        </w:rPr>
        <w:t xml:space="preserve"> in line </w:t>
      </w:r>
      <w:r w:rsidRPr="0096209E">
        <w:rPr>
          <w:rFonts w:ascii="Rockwell" w:hAnsi="Rockwell" w:cs="Arial"/>
          <w:color w:val="000000"/>
          <w:sz w:val="24"/>
          <w:szCs w:val="24"/>
        </w:rPr>
        <w:t>with DPA/</w:t>
      </w:r>
      <w:r w:rsidRPr="001D5CD5">
        <w:rPr>
          <w:rFonts w:ascii="Rockwell" w:hAnsi="Rockwell" w:cs="Arial"/>
          <w:color w:val="000000"/>
          <w:sz w:val="24"/>
          <w:szCs w:val="24"/>
        </w:rPr>
        <w:t>GDPR regulations, a data breach may occur for any of the following reasons:</w:t>
      </w:r>
    </w:p>
    <w:p w14:paraId="190B749A" w14:textId="7DDB4F9A" w:rsidR="00D255F3" w:rsidRPr="001D5CD5" w:rsidRDefault="001E033B" w:rsidP="006B033C">
      <w:pPr>
        <w:pStyle w:val="ListParagraph"/>
        <w:numPr>
          <w:ilvl w:val="0"/>
          <w:numId w:val="5"/>
        </w:numPr>
        <w:spacing w:line="276" w:lineRule="auto"/>
        <w:rPr>
          <w:rFonts w:ascii="Rockwell" w:hAnsi="Rockwell" w:cs="Arial"/>
          <w:color w:val="000000"/>
          <w:sz w:val="24"/>
          <w:szCs w:val="24"/>
        </w:rPr>
      </w:pPr>
      <w:r>
        <w:rPr>
          <w:rFonts w:ascii="Rockwell" w:hAnsi="Rockwell" w:cs="Arial"/>
          <w:color w:val="000000"/>
          <w:sz w:val="24"/>
          <w:szCs w:val="24"/>
        </w:rPr>
        <w:t>l</w:t>
      </w:r>
      <w:r w:rsidRPr="001D5CD5">
        <w:rPr>
          <w:rFonts w:ascii="Rockwell" w:hAnsi="Rockwell" w:cs="Arial"/>
          <w:color w:val="000000"/>
          <w:sz w:val="24"/>
          <w:szCs w:val="24"/>
        </w:rPr>
        <w:t xml:space="preserve">oss </w:t>
      </w:r>
      <w:r w:rsidR="00D255F3" w:rsidRPr="001D5CD5">
        <w:rPr>
          <w:rFonts w:ascii="Rockwell" w:hAnsi="Rockwell" w:cs="Arial"/>
          <w:color w:val="000000"/>
          <w:sz w:val="24"/>
          <w:szCs w:val="24"/>
        </w:rPr>
        <w:t xml:space="preserve">or theft of data or equipment on which data is stored </w:t>
      </w:r>
    </w:p>
    <w:p w14:paraId="6784EA4C" w14:textId="6189B4B7" w:rsidR="00D255F3" w:rsidRPr="001D5CD5" w:rsidRDefault="001E033B" w:rsidP="006B033C">
      <w:pPr>
        <w:pStyle w:val="ListParagraph"/>
        <w:numPr>
          <w:ilvl w:val="0"/>
          <w:numId w:val="5"/>
        </w:numPr>
        <w:spacing w:line="276" w:lineRule="auto"/>
        <w:rPr>
          <w:rFonts w:ascii="Rockwell" w:hAnsi="Rockwell" w:cs="Arial"/>
          <w:color w:val="000000"/>
          <w:sz w:val="24"/>
          <w:szCs w:val="24"/>
        </w:rPr>
      </w:pPr>
      <w:r>
        <w:rPr>
          <w:rFonts w:ascii="Rockwell" w:hAnsi="Rockwell" w:cs="Arial"/>
          <w:color w:val="000000"/>
          <w:sz w:val="24"/>
          <w:szCs w:val="24"/>
        </w:rPr>
        <w:t>i</w:t>
      </w:r>
      <w:r w:rsidRPr="001D5CD5">
        <w:rPr>
          <w:rFonts w:ascii="Rockwell" w:hAnsi="Rockwell" w:cs="Arial"/>
          <w:color w:val="000000"/>
          <w:sz w:val="24"/>
          <w:szCs w:val="24"/>
        </w:rPr>
        <w:t xml:space="preserve">nappropriate </w:t>
      </w:r>
      <w:r w:rsidR="00D255F3" w:rsidRPr="001D5CD5">
        <w:rPr>
          <w:rFonts w:ascii="Rockwell" w:hAnsi="Rockwell" w:cs="Arial"/>
          <w:color w:val="000000"/>
          <w:sz w:val="24"/>
          <w:szCs w:val="24"/>
        </w:rPr>
        <w:t xml:space="preserve">access controls allowing unauthorised use </w:t>
      </w:r>
    </w:p>
    <w:p w14:paraId="711D41D8" w14:textId="7AE6AE5D" w:rsidR="00D255F3" w:rsidRPr="001D5CD5" w:rsidRDefault="001E033B" w:rsidP="006B033C">
      <w:pPr>
        <w:pStyle w:val="ListParagraph"/>
        <w:numPr>
          <w:ilvl w:val="0"/>
          <w:numId w:val="5"/>
        </w:numPr>
        <w:spacing w:line="276" w:lineRule="auto"/>
        <w:rPr>
          <w:rFonts w:ascii="Rockwell" w:hAnsi="Rockwell" w:cs="Arial"/>
          <w:color w:val="000000"/>
          <w:sz w:val="24"/>
          <w:szCs w:val="24"/>
        </w:rPr>
      </w:pPr>
      <w:r>
        <w:rPr>
          <w:rFonts w:ascii="Rockwell" w:hAnsi="Rockwell" w:cs="Arial"/>
          <w:color w:val="000000"/>
          <w:sz w:val="24"/>
          <w:szCs w:val="24"/>
        </w:rPr>
        <w:t>e</w:t>
      </w:r>
      <w:r w:rsidRPr="001D5CD5">
        <w:rPr>
          <w:rFonts w:ascii="Rockwell" w:hAnsi="Rockwell" w:cs="Arial"/>
          <w:color w:val="000000"/>
          <w:sz w:val="24"/>
          <w:szCs w:val="24"/>
        </w:rPr>
        <w:t xml:space="preserve">quipment </w:t>
      </w:r>
      <w:r w:rsidR="00D255F3" w:rsidRPr="001D5CD5">
        <w:rPr>
          <w:rFonts w:ascii="Rockwell" w:hAnsi="Rockwell" w:cs="Arial"/>
          <w:color w:val="000000"/>
          <w:sz w:val="24"/>
          <w:szCs w:val="24"/>
        </w:rPr>
        <w:t xml:space="preserve">failure </w:t>
      </w:r>
    </w:p>
    <w:p w14:paraId="0A73EC50" w14:textId="7EBC1679" w:rsidR="00D255F3" w:rsidRPr="001D5CD5" w:rsidRDefault="001E033B" w:rsidP="006B033C">
      <w:pPr>
        <w:pStyle w:val="ListParagraph"/>
        <w:numPr>
          <w:ilvl w:val="0"/>
          <w:numId w:val="5"/>
        </w:numPr>
        <w:spacing w:line="276" w:lineRule="auto"/>
        <w:rPr>
          <w:rFonts w:ascii="Rockwell" w:hAnsi="Rockwell" w:cs="Arial"/>
          <w:color w:val="000000"/>
          <w:sz w:val="24"/>
          <w:szCs w:val="24"/>
        </w:rPr>
      </w:pPr>
      <w:r>
        <w:rPr>
          <w:rFonts w:ascii="Rockwell" w:hAnsi="Rockwell" w:cs="Arial"/>
          <w:color w:val="000000"/>
          <w:sz w:val="24"/>
          <w:szCs w:val="24"/>
        </w:rPr>
        <w:t>h</w:t>
      </w:r>
      <w:r w:rsidRPr="001D5CD5">
        <w:rPr>
          <w:rFonts w:ascii="Rockwell" w:hAnsi="Rockwell" w:cs="Arial"/>
          <w:color w:val="000000"/>
          <w:sz w:val="24"/>
          <w:szCs w:val="24"/>
        </w:rPr>
        <w:t xml:space="preserve">uman </w:t>
      </w:r>
      <w:r w:rsidR="00D255F3" w:rsidRPr="001D5CD5">
        <w:rPr>
          <w:rFonts w:ascii="Rockwell" w:hAnsi="Rockwell" w:cs="Arial"/>
          <w:color w:val="000000"/>
          <w:sz w:val="24"/>
          <w:szCs w:val="24"/>
        </w:rPr>
        <w:t xml:space="preserve">error </w:t>
      </w:r>
    </w:p>
    <w:p w14:paraId="1C3D81D2" w14:textId="10B7275B" w:rsidR="00D255F3" w:rsidRPr="001D5CD5" w:rsidRDefault="001E033B" w:rsidP="006B033C">
      <w:pPr>
        <w:pStyle w:val="ListParagraph"/>
        <w:numPr>
          <w:ilvl w:val="0"/>
          <w:numId w:val="5"/>
        </w:numPr>
        <w:spacing w:line="276" w:lineRule="auto"/>
        <w:rPr>
          <w:rFonts w:ascii="Rockwell" w:hAnsi="Rockwell" w:cs="Arial"/>
          <w:color w:val="000000"/>
          <w:sz w:val="24"/>
          <w:szCs w:val="24"/>
        </w:rPr>
      </w:pPr>
      <w:r>
        <w:rPr>
          <w:rFonts w:ascii="Rockwell" w:hAnsi="Rockwell" w:cs="Arial"/>
          <w:color w:val="000000"/>
          <w:sz w:val="24"/>
          <w:szCs w:val="24"/>
        </w:rPr>
        <w:t>u</w:t>
      </w:r>
      <w:r w:rsidRPr="001D5CD5">
        <w:rPr>
          <w:rFonts w:ascii="Rockwell" w:hAnsi="Rockwell" w:cs="Arial"/>
          <w:color w:val="000000"/>
          <w:sz w:val="24"/>
          <w:szCs w:val="24"/>
        </w:rPr>
        <w:t xml:space="preserve">nforeseen </w:t>
      </w:r>
      <w:r w:rsidR="00D255F3" w:rsidRPr="001D5CD5">
        <w:rPr>
          <w:rFonts w:ascii="Rockwell" w:hAnsi="Rockwell" w:cs="Arial"/>
          <w:color w:val="000000"/>
          <w:sz w:val="24"/>
          <w:szCs w:val="24"/>
        </w:rPr>
        <w:t xml:space="preserve">circumstances such as a fire or flood </w:t>
      </w:r>
    </w:p>
    <w:p w14:paraId="7EAA1713" w14:textId="5D6D8A39" w:rsidR="00D255F3" w:rsidRPr="001D5CD5" w:rsidRDefault="001E033B" w:rsidP="006B033C">
      <w:pPr>
        <w:pStyle w:val="ListParagraph"/>
        <w:numPr>
          <w:ilvl w:val="0"/>
          <w:numId w:val="5"/>
        </w:numPr>
        <w:spacing w:line="276" w:lineRule="auto"/>
        <w:rPr>
          <w:rFonts w:ascii="Rockwell" w:hAnsi="Rockwell" w:cs="Arial"/>
          <w:color w:val="000000"/>
          <w:sz w:val="24"/>
          <w:szCs w:val="24"/>
        </w:rPr>
      </w:pPr>
      <w:r>
        <w:rPr>
          <w:rFonts w:ascii="Rockwell" w:hAnsi="Rockwell" w:cs="Arial"/>
          <w:color w:val="000000"/>
          <w:sz w:val="24"/>
          <w:szCs w:val="24"/>
        </w:rPr>
        <w:t>h</w:t>
      </w:r>
      <w:r w:rsidRPr="001D5CD5">
        <w:rPr>
          <w:rFonts w:ascii="Rockwell" w:hAnsi="Rockwell" w:cs="Arial"/>
          <w:color w:val="000000"/>
          <w:sz w:val="24"/>
          <w:szCs w:val="24"/>
        </w:rPr>
        <w:t xml:space="preserve">acking </w:t>
      </w:r>
      <w:r w:rsidR="00D255F3" w:rsidRPr="001D5CD5">
        <w:rPr>
          <w:rFonts w:ascii="Rockwell" w:hAnsi="Rockwell" w:cs="Arial"/>
          <w:color w:val="000000"/>
          <w:sz w:val="24"/>
          <w:szCs w:val="24"/>
        </w:rPr>
        <w:t xml:space="preserve">attack </w:t>
      </w:r>
    </w:p>
    <w:p w14:paraId="5E44202C" w14:textId="4E5CA770" w:rsidR="00D255F3" w:rsidRPr="001D5CD5" w:rsidRDefault="00D255F3" w:rsidP="006B033C">
      <w:pPr>
        <w:pStyle w:val="ListParagraph"/>
        <w:numPr>
          <w:ilvl w:val="0"/>
          <w:numId w:val="5"/>
        </w:numPr>
        <w:spacing w:line="276" w:lineRule="auto"/>
        <w:rPr>
          <w:rFonts w:ascii="Rockwell" w:hAnsi="Rockwell" w:cs="Arial"/>
          <w:color w:val="000000"/>
          <w:sz w:val="24"/>
          <w:szCs w:val="24"/>
        </w:rPr>
      </w:pPr>
      <w:r w:rsidRPr="001D5CD5">
        <w:rPr>
          <w:rFonts w:ascii="Rockwell" w:hAnsi="Rockwell" w:cs="Arial"/>
          <w:color w:val="000000"/>
          <w:sz w:val="24"/>
          <w:szCs w:val="24"/>
        </w:rPr>
        <w:t>‘</w:t>
      </w:r>
      <w:r w:rsidR="001E033B">
        <w:rPr>
          <w:rFonts w:ascii="Rockwell" w:hAnsi="Rockwell" w:cs="Arial"/>
          <w:color w:val="000000"/>
          <w:sz w:val="24"/>
          <w:szCs w:val="24"/>
        </w:rPr>
        <w:t>b</w:t>
      </w:r>
      <w:r w:rsidR="001E033B" w:rsidRPr="001D5CD5">
        <w:rPr>
          <w:rFonts w:ascii="Rockwell" w:hAnsi="Rockwell" w:cs="Arial"/>
          <w:color w:val="000000"/>
          <w:sz w:val="24"/>
          <w:szCs w:val="24"/>
        </w:rPr>
        <w:t xml:space="preserve">lagging’ </w:t>
      </w:r>
      <w:r w:rsidRPr="001D5CD5">
        <w:rPr>
          <w:rFonts w:ascii="Rockwell" w:hAnsi="Rockwell" w:cs="Arial"/>
          <w:color w:val="000000"/>
          <w:sz w:val="24"/>
          <w:szCs w:val="24"/>
        </w:rPr>
        <w:t xml:space="preserve">offences where information is obtained by deceiving the organisation who holds it </w:t>
      </w:r>
    </w:p>
    <w:p w14:paraId="05D73E08" w14:textId="77777777" w:rsidR="00D255F3" w:rsidRDefault="00D255F3" w:rsidP="005759B8">
      <w:pPr>
        <w:spacing w:before="120" w:after="120" w:line="276" w:lineRule="auto"/>
        <w:rPr>
          <w:rFonts w:ascii="Rockwell" w:hAnsi="Rockwell" w:cs="Arial"/>
          <w:color w:val="000000"/>
          <w:sz w:val="24"/>
          <w:szCs w:val="24"/>
        </w:rPr>
      </w:pPr>
      <w:r w:rsidRPr="001D5CD5">
        <w:rPr>
          <w:rFonts w:ascii="Rockwell" w:hAnsi="Rockwell" w:cs="Arial"/>
          <w:color w:val="000000"/>
          <w:sz w:val="24"/>
          <w:szCs w:val="24"/>
        </w:rPr>
        <w:t xml:space="preserve">If a data protection breach </w:t>
      </w:r>
      <w:proofErr w:type="gramStart"/>
      <w:r w:rsidRPr="001D5CD5">
        <w:rPr>
          <w:rFonts w:ascii="Rockwell" w:hAnsi="Rockwell" w:cs="Arial"/>
          <w:color w:val="000000"/>
          <w:sz w:val="24"/>
          <w:szCs w:val="24"/>
        </w:rPr>
        <w:t>is identified</w:t>
      </w:r>
      <w:proofErr w:type="gramEnd"/>
      <w:r w:rsidRPr="001D5CD5">
        <w:rPr>
          <w:rFonts w:ascii="Rockwell" w:hAnsi="Rockwell" w:cs="Arial"/>
          <w:color w:val="000000"/>
          <w:sz w:val="24"/>
          <w:szCs w:val="24"/>
        </w:rPr>
        <w:t>, the following steps will be taken:</w:t>
      </w:r>
    </w:p>
    <w:p w14:paraId="4A7D5842" w14:textId="3B812EB8" w:rsidR="003D7D6B" w:rsidRPr="005759B8" w:rsidRDefault="00D255F3" w:rsidP="006B033C">
      <w:pPr>
        <w:pStyle w:val="ListParagraph"/>
        <w:numPr>
          <w:ilvl w:val="0"/>
          <w:numId w:val="4"/>
        </w:numPr>
        <w:spacing w:before="120" w:after="120" w:line="276" w:lineRule="auto"/>
        <w:ind w:left="714" w:hanging="357"/>
        <w:rPr>
          <w:rFonts w:ascii="Rockwell" w:hAnsi="Rockwell" w:cs="Arial"/>
          <w:b/>
          <w:color w:val="000000"/>
          <w:sz w:val="24"/>
          <w:szCs w:val="24"/>
        </w:rPr>
      </w:pPr>
      <w:r w:rsidRPr="003D7D6B">
        <w:rPr>
          <w:rFonts w:ascii="Rockwell" w:hAnsi="Rockwell" w:cs="Arial"/>
          <w:b/>
          <w:color w:val="000000"/>
          <w:sz w:val="24"/>
          <w:szCs w:val="24"/>
        </w:rPr>
        <w:t xml:space="preserve">Containment and recovery </w:t>
      </w:r>
    </w:p>
    <w:p w14:paraId="45AFA8B4" w14:textId="380969B8" w:rsidR="00D255F3" w:rsidRPr="001D5CD5" w:rsidRDefault="001E5ACD" w:rsidP="005759B8">
      <w:pPr>
        <w:spacing w:line="276" w:lineRule="auto"/>
        <w:rPr>
          <w:rFonts w:ascii="Rockwell" w:hAnsi="Rockwell" w:cs="Arial"/>
          <w:color w:val="000000"/>
          <w:sz w:val="24"/>
          <w:szCs w:val="24"/>
        </w:rPr>
      </w:pPr>
      <w:r>
        <w:rPr>
          <w:rFonts w:ascii="Rockwell" w:hAnsi="Rockwell" w:cs="Arial"/>
          <w:color w:val="000000"/>
          <w:sz w:val="24"/>
          <w:szCs w:val="24"/>
        </w:rPr>
        <w:t>Sally Witts, Bursar and Katie Edwards, Privacy and Compliance</w:t>
      </w:r>
      <w:r w:rsidR="001E033B">
        <w:rPr>
          <w:rFonts w:ascii="Rockwell" w:hAnsi="Rockwell" w:cs="Arial"/>
          <w:color w:val="000000"/>
          <w:sz w:val="24"/>
          <w:szCs w:val="24"/>
        </w:rPr>
        <w:t xml:space="preserve"> Officer</w:t>
      </w:r>
      <w:r>
        <w:rPr>
          <w:rFonts w:ascii="Rockwell" w:hAnsi="Rockwell" w:cs="Arial"/>
          <w:color w:val="000000"/>
          <w:sz w:val="24"/>
          <w:szCs w:val="24"/>
        </w:rPr>
        <w:t xml:space="preserve"> </w:t>
      </w:r>
      <w:r w:rsidR="00D255F3" w:rsidRPr="001D5CD5">
        <w:rPr>
          <w:rFonts w:ascii="Rockwell" w:hAnsi="Rockwell" w:cs="Arial"/>
          <w:color w:val="000000"/>
          <w:sz w:val="24"/>
          <w:szCs w:val="24"/>
        </w:rPr>
        <w:t xml:space="preserve">will lead on investigating the breach.  </w:t>
      </w:r>
    </w:p>
    <w:p w14:paraId="7EE7DB3A" w14:textId="445AC559" w:rsidR="00D255F3" w:rsidRPr="001D5CD5" w:rsidRDefault="00FC470E" w:rsidP="005759B8">
      <w:pPr>
        <w:spacing w:line="276" w:lineRule="auto"/>
        <w:rPr>
          <w:rFonts w:ascii="Rockwell" w:hAnsi="Rockwell" w:cs="Arial"/>
          <w:color w:val="000000"/>
          <w:sz w:val="24"/>
          <w:szCs w:val="24"/>
        </w:rPr>
      </w:pPr>
      <w:r>
        <w:rPr>
          <w:rFonts w:ascii="Rockwell" w:hAnsi="Rockwell" w:cs="Arial"/>
          <w:color w:val="000000"/>
          <w:sz w:val="24"/>
          <w:szCs w:val="24"/>
        </w:rPr>
        <w:t xml:space="preserve">It </w:t>
      </w:r>
      <w:proofErr w:type="gramStart"/>
      <w:r>
        <w:rPr>
          <w:rFonts w:ascii="Rockwell" w:hAnsi="Rockwell" w:cs="Arial"/>
          <w:color w:val="000000"/>
          <w:sz w:val="24"/>
          <w:szCs w:val="24"/>
        </w:rPr>
        <w:t>will be established</w:t>
      </w:r>
      <w:proofErr w:type="gramEnd"/>
      <w:r>
        <w:rPr>
          <w:rFonts w:ascii="Rockwell" w:hAnsi="Rockwell" w:cs="Arial"/>
          <w:color w:val="000000"/>
          <w:sz w:val="24"/>
          <w:szCs w:val="24"/>
        </w:rPr>
        <w:t>:</w:t>
      </w:r>
    </w:p>
    <w:p w14:paraId="1FD2381C" w14:textId="6951CDFB" w:rsidR="00D255F3" w:rsidRPr="001D5CD5" w:rsidRDefault="00D255F3" w:rsidP="006B033C">
      <w:pPr>
        <w:pStyle w:val="ListParagraph"/>
        <w:numPr>
          <w:ilvl w:val="0"/>
          <w:numId w:val="6"/>
        </w:numPr>
        <w:spacing w:line="276" w:lineRule="auto"/>
        <w:rPr>
          <w:rFonts w:ascii="Rockwell" w:hAnsi="Rockwell" w:cs="Arial"/>
          <w:color w:val="000000"/>
          <w:sz w:val="24"/>
          <w:szCs w:val="24"/>
        </w:rPr>
      </w:pPr>
      <w:proofErr w:type="gramStart"/>
      <w:r w:rsidRPr="001D5CD5">
        <w:rPr>
          <w:rFonts w:ascii="Rockwell" w:hAnsi="Rockwell" w:cs="Arial"/>
          <w:color w:val="000000"/>
          <w:sz w:val="24"/>
          <w:szCs w:val="24"/>
        </w:rPr>
        <w:t>who</w:t>
      </w:r>
      <w:proofErr w:type="gramEnd"/>
      <w:r w:rsidRPr="001D5CD5">
        <w:rPr>
          <w:rFonts w:ascii="Rockwell" w:hAnsi="Rockwell" w:cs="Arial"/>
          <w:color w:val="000000"/>
          <w:sz w:val="24"/>
          <w:szCs w:val="24"/>
        </w:rPr>
        <w:t xml:space="preserve"> needs to be made aware of the breach and inform them of what they are expected to do to assist in the containment exercise. This may include isolating or closing a compromised section of the network, finding a lost piece of equipment and/or changing the access codes</w:t>
      </w:r>
    </w:p>
    <w:p w14:paraId="5EBF3D59" w14:textId="0258108C" w:rsidR="00D255F3" w:rsidRPr="001D5CD5" w:rsidRDefault="00D255F3" w:rsidP="006B033C">
      <w:pPr>
        <w:pStyle w:val="ListParagraph"/>
        <w:numPr>
          <w:ilvl w:val="0"/>
          <w:numId w:val="6"/>
        </w:numPr>
        <w:spacing w:line="276" w:lineRule="auto"/>
        <w:rPr>
          <w:rFonts w:ascii="Rockwell" w:hAnsi="Rockwell" w:cs="Arial"/>
          <w:color w:val="000000"/>
          <w:sz w:val="24"/>
          <w:szCs w:val="24"/>
        </w:rPr>
      </w:pPr>
      <w:proofErr w:type="gramStart"/>
      <w:r w:rsidRPr="001D5CD5">
        <w:rPr>
          <w:rFonts w:ascii="Rockwell" w:hAnsi="Rockwell" w:cs="Arial"/>
          <w:color w:val="000000"/>
          <w:sz w:val="24"/>
          <w:szCs w:val="24"/>
        </w:rPr>
        <w:t>whether</w:t>
      </w:r>
      <w:proofErr w:type="gramEnd"/>
      <w:r w:rsidRPr="001D5CD5">
        <w:rPr>
          <w:rFonts w:ascii="Rockwell" w:hAnsi="Rockwell" w:cs="Arial"/>
          <w:color w:val="000000"/>
          <w:sz w:val="24"/>
          <w:szCs w:val="24"/>
        </w:rPr>
        <w:t xml:space="preserve"> there is anything that can be done to recover any losses and limit the damage the breach can cause. As well as the physical recovery of equipment, this could involve the use of back-up hardware to restore lost or damaged data or ensuring that staff recognise when someone tries to use stolen data to access accounts</w:t>
      </w:r>
      <w:r w:rsidR="00FC470E">
        <w:rPr>
          <w:rFonts w:ascii="Rockwell" w:hAnsi="Rockwell" w:cs="Arial"/>
          <w:color w:val="000000"/>
          <w:sz w:val="24"/>
          <w:szCs w:val="24"/>
        </w:rPr>
        <w:t xml:space="preserve"> </w:t>
      </w:r>
      <w:r w:rsidR="00FC470E" w:rsidRPr="001D5CD5">
        <w:rPr>
          <w:rFonts w:ascii="Rockwell" w:hAnsi="Rockwell" w:cs="Arial"/>
          <w:color w:val="000000"/>
          <w:sz w:val="24"/>
          <w:szCs w:val="24"/>
        </w:rPr>
        <w:t xml:space="preserve">  </w:t>
      </w:r>
    </w:p>
    <w:p w14:paraId="69A15B7E" w14:textId="077F6FBA" w:rsidR="00D255F3" w:rsidRDefault="00D255F3" w:rsidP="006B033C">
      <w:pPr>
        <w:pStyle w:val="ListParagraph"/>
        <w:numPr>
          <w:ilvl w:val="0"/>
          <w:numId w:val="6"/>
        </w:numPr>
        <w:spacing w:after="120" w:line="276" w:lineRule="auto"/>
        <w:ind w:left="714" w:hanging="357"/>
        <w:rPr>
          <w:rFonts w:ascii="Rockwell" w:hAnsi="Rockwell" w:cs="Arial"/>
          <w:color w:val="000000"/>
          <w:sz w:val="24"/>
          <w:szCs w:val="24"/>
        </w:rPr>
      </w:pPr>
      <w:r w:rsidRPr="001D5CD5">
        <w:rPr>
          <w:rFonts w:ascii="Rockwell" w:hAnsi="Rockwell" w:cs="Arial"/>
          <w:color w:val="000000"/>
          <w:sz w:val="24"/>
          <w:szCs w:val="24"/>
        </w:rPr>
        <w:t>which authorities, if relevant, need to be informed</w:t>
      </w:r>
    </w:p>
    <w:p w14:paraId="33B9AA29" w14:textId="77777777" w:rsidR="00FC470E" w:rsidRPr="00867E2F" w:rsidRDefault="00FC470E" w:rsidP="00FC470E">
      <w:pPr>
        <w:pStyle w:val="ListParagraph"/>
        <w:spacing w:after="120" w:line="276" w:lineRule="auto"/>
        <w:ind w:left="714"/>
        <w:rPr>
          <w:rFonts w:ascii="Rockwell" w:hAnsi="Rockwell" w:cs="Arial"/>
          <w:color w:val="000000"/>
          <w:sz w:val="12"/>
          <w:szCs w:val="12"/>
        </w:rPr>
      </w:pPr>
    </w:p>
    <w:p w14:paraId="22B3DF09" w14:textId="77777777" w:rsidR="00D255F3" w:rsidRDefault="00D255F3" w:rsidP="006B033C">
      <w:pPr>
        <w:pStyle w:val="ListParagraph"/>
        <w:numPr>
          <w:ilvl w:val="0"/>
          <w:numId w:val="4"/>
        </w:numPr>
        <w:spacing w:before="120" w:after="120" w:line="276" w:lineRule="auto"/>
        <w:ind w:left="714" w:hanging="357"/>
        <w:rPr>
          <w:rFonts w:ascii="Rockwell" w:hAnsi="Rockwell" w:cs="Arial"/>
          <w:b/>
          <w:color w:val="000000"/>
          <w:sz w:val="24"/>
          <w:szCs w:val="24"/>
        </w:rPr>
      </w:pPr>
      <w:r w:rsidRPr="003D7D6B">
        <w:rPr>
          <w:rFonts w:ascii="Rockwell" w:hAnsi="Rockwell" w:cs="Arial"/>
          <w:b/>
          <w:color w:val="000000"/>
          <w:sz w:val="24"/>
          <w:szCs w:val="24"/>
        </w:rPr>
        <w:t xml:space="preserve">Assessment of ongoing risk </w:t>
      </w:r>
    </w:p>
    <w:p w14:paraId="70E8E40E" w14:textId="77777777" w:rsidR="00D255F3" w:rsidRPr="001D5CD5" w:rsidRDefault="00D255F3" w:rsidP="005759B8">
      <w:pPr>
        <w:spacing w:line="276" w:lineRule="auto"/>
        <w:rPr>
          <w:rFonts w:ascii="Rockwell" w:hAnsi="Rockwell" w:cs="Arial"/>
          <w:color w:val="000000"/>
          <w:sz w:val="24"/>
          <w:szCs w:val="24"/>
        </w:rPr>
      </w:pPr>
      <w:r w:rsidRPr="001D5CD5">
        <w:rPr>
          <w:rFonts w:ascii="Rockwell" w:hAnsi="Rockwell" w:cs="Arial"/>
          <w:color w:val="000000"/>
          <w:sz w:val="24"/>
          <w:szCs w:val="24"/>
        </w:rPr>
        <w:t xml:space="preserve">The following points </w:t>
      </w:r>
      <w:proofErr w:type="gramStart"/>
      <w:r w:rsidRPr="001D5CD5">
        <w:rPr>
          <w:rFonts w:ascii="Rockwell" w:hAnsi="Rockwell" w:cs="Arial"/>
          <w:color w:val="000000"/>
          <w:sz w:val="24"/>
          <w:szCs w:val="24"/>
        </w:rPr>
        <w:t>will be considered</w:t>
      </w:r>
      <w:proofErr w:type="gramEnd"/>
      <w:r w:rsidRPr="001D5CD5">
        <w:rPr>
          <w:rFonts w:ascii="Rockwell" w:hAnsi="Rockwell" w:cs="Arial"/>
          <w:color w:val="000000"/>
          <w:sz w:val="24"/>
          <w:szCs w:val="24"/>
        </w:rPr>
        <w:t xml:space="preserve"> in assessing the ongoing risk of the data breach:</w:t>
      </w:r>
    </w:p>
    <w:p w14:paraId="3181ECD7" w14:textId="3EEDF423" w:rsidR="00D255F3" w:rsidRPr="001D5CD5" w:rsidRDefault="00FC470E" w:rsidP="006B033C">
      <w:pPr>
        <w:pStyle w:val="ListParagraph"/>
        <w:numPr>
          <w:ilvl w:val="0"/>
          <w:numId w:val="7"/>
        </w:numPr>
        <w:spacing w:line="276" w:lineRule="auto"/>
        <w:rPr>
          <w:rFonts w:ascii="Rockwell" w:hAnsi="Rockwell" w:cs="Arial"/>
          <w:color w:val="000000"/>
          <w:sz w:val="24"/>
          <w:szCs w:val="24"/>
        </w:rPr>
      </w:pPr>
      <w:proofErr w:type="gramStart"/>
      <w:r>
        <w:rPr>
          <w:rFonts w:ascii="Rockwell" w:hAnsi="Rockwell" w:cs="Arial"/>
          <w:color w:val="000000"/>
          <w:sz w:val="24"/>
          <w:szCs w:val="24"/>
        </w:rPr>
        <w:t>w</w:t>
      </w:r>
      <w:r w:rsidRPr="001D5CD5">
        <w:rPr>
          <w:rFonts w:ascii="Rockwell" w:hAnsi="Rockwell" w:cs="Arial"/>
          <w:color w:val="000000"/>
          <w:sz w:val="24"/>
          <w:szCs w:val="24"/>
        </w:rPr>
        <w:t>hat</w:t>
      </w:r>
      <w:proofErr w:type="gramEnd"/>
      <w:r w:rsidRPr="001D5CD5">
        <w:rPr>
          <w:rFonts w:ascii="Rockwell" w:hAnsi="Rockwell" w:cs="Arial"/>
          <w:color w:val="000000"/>
          <w:sz w:val="24"/>
          <w:szCs w:val="24"/>
        </w:rPr>
        <w:t xml:space="preserve"> </w:t>
      </w:r>
      <w:r w:rsidR="00D255F3" w:rsidRPr="001D5CD5">
        <w:rPr>
          <w:rFonts w:ascii="Rockwell" w:hAnsi="Rockwell" w:cs="Arial"/>
          <w:color w:val="000000"/>
          <w:sz w:val="24"/>
          <w:szCs w:val="24"/>
        </w:rPr>
        <w:t>type of data is involved?</w:t>
      </w:r>
    </w:p>
    <w:p w14:paraId="6067C267" w14:textId="49BBAAB6" w:rsidR="00D255F3" w:rsidRPr="001D5CD5" w:rsidRDefault="00FC470E" w:rsidP="006B033C">
      <w:pPr>
        <w:pStyle w:val="ListParagraph"/>
        <w:numPr>
          <w:ilvl w:val="0"/>
          <w:numId w:val="7"/>
        </w:numPr>
        <w:spacing w:line="276" w:lineRule="auto"/>
        <w:rPr>
          <w:rFonts w:ascii="Rockwell" w:hAnsi="Rockwell" w:cs="Arial"/>
          <w:color w:val="000000"/>
          <w:sz w:val="24"/>
          <w:szCs w:val="24"/>
        </w:rPr>
      </w:pPr>
      <w:proofErr w:type="gramStart"/>
      <w:r>
        <w:rPr>
          <w:rFonts w:ascii="Rockwell" w:hAnsi="Rockwell" w:cs="Arial"/>
          <w:color w:val="000000"/>
          <w:sz w:val="24"/>
          <w:szCs w:val="24"/>
        </w:rPr>
        <w:t>h</w:t>
      </w:r>
      <w:r w:rsidRPr="001D5CD5">
        <w:rPr>
          <w:rFonts w:ascii="Rockwell" w:hAnsi="Rockwell" w:cs="Arial"/>
          <w:color w:val="000000"/>
          <w:sz w:val="24"/>
          <w:szCs w:val="24"/>
        </w:rPr>
        <w:t>ow</w:t>
      </w:r>
      <w:proofErr w:type="gramEnd"/>
      <w:r w:rsidRPr="001D5CD5">
        <w:rPr>
          <w:rFonts w:ascii="Rockwell" w:hAnsi="Rockwell" w:cs="Arial"/>
          <w:color w:val="000000"/>
          <w:sz w:val="24"/>
          <w:szCs w:val="24"/>
        </w:rPr>
        <w:t xml:space="preserve"> </w:t>
      </w:r>
      <w:r w:rsidR="00D255F3" w:rsidRPr="001D5CD5">
        <w:rPr>
          <w:rFonts w:ascii="Rockwell" w:hAnsi="Rockwell" w:cs="Arial"/>
          <w:color w:val="000000"/>
          <w:sz w:val="24"/>
          <w:szCs w:val="24"/>
        </w:rPr>
        <w:t>sensitive is it?</w:t>
      </w:r>
    </w:p>
    <w:p w14:paraId="0799E281" w14:textId="3F90E807" w:rsidR="00D255F3" w:rsidRPr="001D5CD5" w:rsidRDefault="00FC470E" w:rsidP="006B033C">
      <w:pPr>
        <w:pStyle w:val="ListParagraph"/>
        <w:numPr>
          <w:ilvl w:val="0"/>
          <w:numId w:val="7"/>
        </w:numPr>
        <w:spacing w:line="276" w:lineRule="auto"/>
        <w:rPr>
          <w:rFonts w:ascii="Rockwell" w:hAnsi="Rockwell" w:cs="Arial"/>
          <w:color w:val="000000"/>
          <w:sz w:val="24"/>
          <w:szCs w:val="24"/>
        </w:rPr>
      </w:pPr>
      <w:proofErr w:type="gramStart"/>
      <w:r>
        <w:rPr>
          <w:rFonts w:ascii="Rockwell" w:hAnsi="Rockwell" w:cs="Arial"/>
          <w:color w:val="000000"/>
          <w:sz w:val="24"/>
          <w:szCs w:val="24"/>
        </w:rPr>
        <w:t>i</w:t>
      </w:r>
      <w:r w:rsidRPr="001D5CD5">
        <w:rPr>
          <w:rFonts w:ascii="Rockwell" w:hAnsi="Rockwell" w:cs="Arial"/>
          <w:color w:val="000000"/>
          <w:sz w:val="24"/>
          <w:szCs w:val="24"/>
        </w:rPr>
        <w:t>f</w:t>
      </w:r>
      <w:proofErr w:type="gramEnd"/>
      <w:r w:rsidRPr="001D5CD5">
        <w:rPr>
          <w:rFonts w:ascii="Rockwell" w:hAnsi="Rockwell" w:cs="Arial"/>
          <w:color w:val="000000"/>
          <w:sz w:val="24"/>
          <w:szCs w:val="24"/>
        </w:rPr>
        <w:t xml:space="preserve"> </w:t>
      </w:r>
      <w:r w:rsidR="00D255F3" w:rsidRPr="001D5CD5">
        <w:rPr>
          <w:rFonts w:ascii="Rockwell" w:hAnsi="Rockwell" w:cs="Arial"/>
          <w:color w:val="000000"/>
          <w:sz w:val="24"/>
          <w:szCs w:val="24"/>
        </w:rPr>
        <w:t xml:space="preserve">data has been lost or stolen, are there any protections in place such as encryption?  </w:t>
      </w:r>
    </w:p>
    <w:p w14:paraId="359336B8" w14:textId="35221B34" w:rsidR="00D255F3" w:rsidRPr="001D5CD5" w:rsidRDefault="00FC470E" w:rsidP="006B033C">
      <w:pPr>
        <w:pStyle w:val="ListParagraph"/>
        <w:numPr>
          <w:ilvl w:val="0"/>
          <w:numId w:val="7"/>
        </w:numPr>
        <w:spacing w:line="276" w:lineRule="auto"/>
        <w:rPr>
          <w:rFonts w:ascii="Rockwell" w:hAnsi="Rockwell" w:cs="Arial"/>
          <w:color w:val="000000"/>
          <w:sz w:val="24"/>
          <w:szCs w:val="24"/>
        </w:rPr>
      </w:pPr>
      <w:proofErr w:type="gramStart"/>
      <w:r>
        <w:rPr>
          <w:rFonts w:ascii="Rockwell" w:hAnsi="Rockwell" w:cs="Arial"/>
          <w:color w:val="000000"/>
          <w:sz w:val="24"/>
          <w:szCs w:val="24"/>
        </w:rPr>
        <w:t>w</w:t>
      </w:r>
      <w:r w:rsidRPr="001D5CD5">
        <w:rPr>
          <w:rFonts w:ascii="Rockwell" w:hAnsi="Rockwell" w:cs="Arial"/>
          <w:color w:val="000000"/>
          <w:sz w:val="24"/>
          <w:szCs w:val="24"/>
        </w:rPr>
        <w:t>hat</w:t>
      </w:r>
      <w:proofErr w:type="gramEnd"/>
      <w:r w:rsidRPr="001D5CD5">
        <w:rPr>
          <w:rFonts w:ascii="Rockwell" w:hAnsi="Rockwell" w:cs="Arial"/>
          <w:color w:val="000000"/>
          <w:sz w:val="24"/>
          <w:szCs w:val="24"/>
        </w:rPr>
        <w:t xml:space="preserve"> </w:t>
      </w:r>
      <w:r w:rsidR="00D255F3" w:rsidRPr="001D5CD5">
        <w:rPr>
          <w:rFonts w:ascii="Rockwell" w:hAnsi="Rockwell" w:cs="Arial"/>
          <w:color w:val="000000"/>
          <w:sz w:val="24"/>
          <w:szCs w:val="24"/>
        </w:rPr>
        <w:t>has happened to the data? If data has been stolen, it could be used for purposes which are harmful to the individuals to whom the data relate</w:t>
      </w:r>
      <w:r w:rsidR="002F100E">
        <w:rPr>
          <w:rFonts w:ascii="Rockwell" w:hAnsi="Rockwell" w:cs="Arial"/>
          <w:color w:val="000000"/>
          <w:sz w:val="24"/>
          <w:szCs w:val="24"/>
        </w:rPr>
        <w:t>s</w:t>
      </w:r>
      <w:r w:rsidR="00D255F3" w:rsidRPr="001D5CD5">
        <w:rPr>
          <w:rFonts w:ascii="Rockwell" w:hAnsi="Rockwell" w:cs="Arial"/>
          <w:color w:val="000000"/>
          <w:sz w:val="24"/>
          <w:szCs w:val="24"/>
        </w:rPr>
        <w:t xml:space="preserve">; if it has been damaged, this poses a different type and level of risk  </w:t>
      </w:r>
    </w:p>
    <w:p w14:paraId="6BA71219" w14:textId="787A5861" w:rsidR="00D255F3" w:rsidRPr="001D5CD5" w:rsidRDefault="00FC470E" w:rsidP="006B033C">
      <w:pPr>
        <w:pStyle w:val="ListParagraph"/>
        <w:numPr>
          <w:ilvl w:val="0"/>
          <w:numId w:val="7"/>
        </w:numPr>
        <w:spacing w:line="276" w:lineRule="auto"/>
        <w:rPr>
          <w:rFonts w:ascii="Rockwell" w:hAnsi="Rockwell" w:cs="Arial"/>
          <w:color w:val="000000"/>
          <w:sz w:val="24"/>
          <w:szCs w:val="24"/>
        </w:rPr>
      </w:pPr>
      <w:proofErr w:type="gramStart"/>
      <w:r>
        <w:rPr>
          <w:rFonts w:ascii="Rockwell" w:hAnsi="Rockwell" w:cs="Arial"/>
          <w:color w:val="000000"/>
          <w:sz w:val="24"/>
          <w:szCs w:val="24"/>
        </w:rPr>
        <w:t>r</w:t>
      </w:r>
      <w:r w:rsidRPr="001D5CD5">
        <w:rPr>
          <w:rFonts w:ascii="Rockwell" w:hAnsi="Rockwell" w:cs="Arial"/>
          <w:color w:val="000000"/>
          <w:sz w:val="24"/>
          <w:szCs w:val="24"/>
        </w:rPr>
        <w:t>egardless</w:t>
      </w:r>
      <w:proofErr w:type="gramEnd"/>
      <w:r w:rsidRPr="001D5CD5">
        <w:rPr>
          <w:rFonts w:ascii="Rockwell" w:hAnsi="Rockwell" w:cs="Arial"/>
          <w:color w:val="000000"/>
          <w:sz w:val="24"/>
          <w:szCs w:val="24"/>
        </w:rPr>
        <w:t xml:space="preserve"> </w:t>
      </w:r>
      <w:r w:rsidR="00D255F3" w:rsidRPr="001D5CD5">
        <w:rPr>
          <w:rFonts w:ascii="Rockwell" w:hAnsi="Rockwell" w:cs="Arial"/>
          <w:color w:val="000000"/>
          <w:sz w:val="24"/>
          <w:szCs w:val="24"/>
        </w:rPr>
        <w:t>of what has happened to the data, what could the data tell a third party about the individual?</w:t>
      </w:r>
    </w:p>
    <w:p w14:paraId="036E4072" w14:textId="089D6DD0" w:rsidR="00D255F3" w:rsidRPr="001D5CD5" w:rsidRDefault="00FC470E" w:rsidP="006B033C">
      <w:pPr>
        <w:pStyle w:val="ListParagraph"/>
        <w:numPr>
          <w:ilvl w:val="0"/>
          <w:numId w:val="7"/>
        </w:numPr>
        <w:spacing w:line="276" w:lineRule="auto"/>
        <w:rPr>
          <w:rFonts w:ascii="Rockwell" w:hAnsi="Rockwell" w:cs="Arial"/>
          <w:color w:val="000000"/>
          <w:sz w:val="24"/>
          <w:szCs w:val="24"/>
        </w:rPr>
      </w:pPr>
      <w:proofErr w:type="gramStart"/>
      <w:r>
        <w:rPr>
          <w:rFonts w:ascii="Rockwell" w:hAnsi="Rockwell" w:cs="Arial"/>
          <w:color w:val="000000"/>
          <w:sz w:val="24"/>
          <w:szCs w:val="24"/>
        </w:rPr>
        <w:t>h</w:t>
      </w:r>
      <w:r w:rsidRPr="001D5CD5">
        <w:rPr>
          <w:rFonts w:ascii="Rockwell" w:hAnsi="Rockwell" w:cs="Arial"/>
          <w:color w:val="000000"/>
          <w:sz w:val="24"/>
          <w:szCs w:val="24"/>
        </w:rPr>
        <w:t>ow</w:t>
      </w:r>
      <w:proofErr w:type="gramEnd"/>
      <w:r w:rsidRPr="001D5CD5">
        <w:rPr>
          <w:rFonts w:ascii="Rockwell" w:hAnsi="Rockwell" w:cs="Arial"/>
          <w:color w:val="000000"/>
          <w:sz w:val="24"/>
          <w:szCs w:val="24"/>
        </w:rPr>
        <w:t xml:space="preserve"> </w:t>
      </w:r>
      <w:r w:rsidR="00D255F3" w:rsidRPr="001D5CD5">
        <w:rPr>
          <w:rFonts w:ascii="Rockwell" w:hAnsi="Rockwell" w:cs="Arial"/>
          <w:color w:val="000000"/>
          <w:sz w:val="24"/>
          <w:szCs w:val="24"/>
        </w:rPr>
        <w:t xml:space="preserve">many individuals’ personal data are affected by the breach? </w:t>
      </w:r>
    </w:p>
    <w:p w14:paraId="37AB1687" w14:textId="1A8A7FAF" w:rsidR="00D255F3" w:rsidRPr="001D5CD5" w:rsidRDefault="00FC470E" w:rsidP="006B033C">
      <w:pPr>
        <w:pStyle w:val="ListParagraph"/>
        <w:numPr>
          <w:ilvl w:val="0"/>
          <w:numId w:val="7"/>
        </w:numPr>
        <w:spacing w:line="276" w:lineRule="auto"/>
        <w:rPr>
          <w:rFonts w:ascii="Rockwell" w:hAnsi="Rockwell" w:cs="Arial"/>
          <w:color w:val="000000"/>
          <w:sz w:val="24"/>
          <w:szCs w:val="24"/>
        </w:rPr>
      </w:pPr>
      <w:proofErr w:type="gramStart"/>
      <w:r>
        <w:rPr>
          <w:rFonts w:ascii="Rockwell" w:hAnsi="Rockwell" w:cs="Arial"/>
          <w:color w:val="000000"/>
          <w:sz w:val="24"/>
          <w:szCs w:val="24"/>
        </w:rPr>
        <w:t>w</w:t>
      </w:r>
      <w:r w:rsidRPr="001D5CD5">
        <w:rPr>
          <w:rFonts w:ascii="Rockwell" w:hAnsi="Rockwell" w:cs="Arial"/>
          <w:color w:val="000000"/>
          <w:sz w:val="24"/>
          <w:szCs w:val="24"/>
        </w:rPr>
        <w:t>ho</w:t>
      </w:r>
      <w:proofErr w:type="gramEnd"/>
      <w:r w:rsidRPr="001D5CD5">
        <w:rPr>
          <w:rFonts w:ascii="Rockwell" w:hAnsi="Rockwell" w:cs="Arial"/>
          <w:color w:val="000000"/>
          <w:sz w:val="24"/>
          <w:szCs w:val="24"/>
        </w:rPr>
        <w:t xml:space="preserve"> </w:t>
      </w:r>
      <w:r w:rsidR="00D255F3" w:rsidRPr="001D5CD5">
        <w:rPr>
          <w:rFonts w:ascii="Rockwell" w:hAnsi="Rockwell" w:cs="Arial"/>
          <w:color w:val="000000"/>
          <w:sz w:val="24"/>
          <w:szCs w:val="24"/>
        </w:rPr>
        <w:t>are the individuals whose data has been breached?</w:t>
      </w:r>
    </w:p>
    <w:p w14:paraId="398C0CF7" w14:textId="14812972" w:rsidR="00D255F3" w:rsidRPr="001D5CD5" w:rsidRDefault="00FC470E" w:rsidP="006B033C">
      <w:pPr>
        <w:pStyle w:val="ListParagraph"/>
        <w:numPr>
          <w:ilvl w:val="0"/>
          <w:numId w:val="7"/>
        </w:numPr>
        <w:spacing w:line="276" w:lineRule="auto"/>
        <w:rPr>
          <w:rFonts w:ascii="Rockwell" w:hAnsi="Rockwell" w:cs="Arial"/>
          <w:color w:val="000000"/>
          <w:sz w:val="24"/>
          <w:szCs w:val="24"/>
        </w:rPr>
      </w:pPr>
      <w:proofErr w:type="gramStart"/>
      <w:r>
        <w:rPr>
          <w:rFonts w:ascii="Rockwell" w:hAnsi="Rockwell" w:cs="Arial"/>
          <w:color w:val="000000"/>
          <w:sz w:val="24"/>
          <w:szCs w:val="24"/>
        </w:rPr>
        <w:t>w</w:t>
      </w:r>
      <w:r w:rsidR="00D255F3" w:rsidRPr="001D5CD5">
        <w:rPr>
          <w:rFonts w:ascii="Rockwell" w:hAnsi="Rockwell" w:cs="Arial"/>
          <w:color w:val="000000"/>
          <w:sz w:val="24"/>
          <w:szCs w:val="24"/>
        </w:rPr>
        <w:t>hat</w:t>
      </w:r>
      <w:proofErr w:type="gramEnd"/>
      <w:r w:rsidR="00D255F3" w:rsidRPr="001D5CD5">
        <w:rPr>
          <w:rFonts w:ascii="Rockwell" w:hAnsi="Rockwell" w:cs="Arial"/>
          <w:color w:val="000000"/>
          <w:sz w:val="24"/>
          <w:szCs w:val="24"/>
        </w:rPr>
        <w:t xml:space="preserve"> harm can come to those individuals? </w:t>
      </w:r>
    </w:p>
    <w:p w14:paraId="4CDA23FD" w14:textId="55950C10" w:rsidR="00D255F3" w:rsidRDefault="00FC470E" w:rsidP="006B033C">
      <w:pPr>
        <w:pStyle w:val="ListParagraph"/>
        <w:numPr>
          <w:ilvl w:val="0"/>
          <w:numId w:val="7"/>
        </w:numPr>
        <w:spacing w:line="276" w:lineRule="auto"/>
        <w:rPr>
          <w:rFonts w:ascii="Rockwell" w:hAnsi="Rockwell" w:cs="Arial"/>
          <w:color w:val="000000"/>
          <w:sz w:val="24"/>
          <w:szCs w:val="24"/>
        </w:rPr>
      </w:pPr>
      <w:proofErr w:type="gramStart"/>
      <w:r>
        <w:rPr>
          <w:rFonts w:ascii="Rockwell" w:hAnsi="Rockwell" w:cs="Arial"/>
          <w:color w:val="000000"/>
          <w:sz w:val="24"/>
          <w:szCs w:val="24"/>
        </w:rPr>
        <w:lastRenderedPageBreak/>
        <w:t>a</w:t>
      </w:r>
      <w:r w:rsidRPr="001D5CD5">
        <w:rPr>
          <w:rFonts w:ascii="Rockwell" w:hAnsi="Rockwell" w:cs="Arial"/>
          <w:color w:val="000000"/>
          <w:sz w:val="24"/>
          <w:szCs w:val="24"/>
        </w:rPr>
        <w:t>re</w:t>
      </w:r>
      <w:proofErr w:type="gramEnd"/>
      <w:r w:rsidRPr="001D5CD5">
        <w:rPr>
          <w:rFonts w:ascii="Rockwell" w:hAnsi="Rockwell" w:cs="Arial"/>
          <w:color w:val="000000"/>
          <w:sz w:val="24"/>
          <w:szCs w:val="24"/>
        </w:rPr>
        <w:t xml:space="preserve"> </w:t>
      </w:r>
      <w:r w:rsidR="00D255F3" w:rsidRPr="001D5CD5">
        <w:rPr>
          <w:rFonts w:ascii="Rockwell" w:hAnsi="Rockwell" w:cs="Arial"/>
          <w:color w:val="000000"/>
          <w:sz w:val="24"/>
          <w:szCs w:val="24"/>
        </w:rPr>
        <w:t>there wider consequences to consider such as a loss of public confidence in an important service we provide?</w:t>
      </w:r>
    </w:p>
    <w:p w14:paraId="51FC9CB3" w14:textId="4BC52364" w:rsidR="00A10843" w:rsidRDefault="00A10843" w:rsidP="00A10843">
      <w:pPr>
        <w:pStyle w:val="ListParagraph"/>
        <w:spacing w:line="276" w:lineRule="auto"/>
        <w:rPr>
          <w:rFonts w:ascii="Rockwell" w:hAnsi="Rockwell" w:cs="Arial"/>
          <w:color w:val="000000"/>
          <w:sz w:val="24"/>
          <w:szCs w:val="24"/>
        </w:rPr>
      </w:pPr>
    </w:p>
    <w:p w14:paraId="08636A00" w14:textId="77777777" w:rsidR="00D255F3" w:rsidRDefault="00D255F3" w:rsidP="006B033C">
      <w:pPr>
        <w:pStyle w:val="ListParagraph"/>
        <w:numPr>
          <w:ilvl w:val="0"/>
          <w:numId w:val="4"/>
        </w:numPr>
        <w:spacing w:before="120" w:after="120" w:line="276" w:lineRule="auto"/>
        <w:ind w:left="714" w:hanging="357"/>
        <w:rPr>
          <w:rFonts w:ascii="Rockwell" w:hAnsi="Rockwell" w:cs="Arial"/>
          <w:b/>
          <w:color w:val="000000"/>
          <w:sz w:val="24"/>
          <w:szCs w:val="24"/>
        </w:rPr>
      </w:pPr>
      <w:r w:rsidRPr="003D7D6B">
        <w:rPr>
          <w:rFonts w:ascii="Rockwell" w:hAnsi="Rockwell" w:cs="Arial"/>
          <w:b/>
          <w:color w:val="000000"/>
          <w:sz w:val="24"/>
          <w:szCs w:val="24"/>
        </w:rPr>
        <w:t xml:space="preserve">Notification of breach </w:t>
      </w:r>
    </w:p>
    <w:p w14:paraId="05DB341E" w14:textId="18B05F93" w:rsidR="003D7D6B" w:rsidRPr="001D5CD5" w:rsidRDefault="00D255F3" w:rsidP="005759B8">
      <w:pPr>
        <w:spacing w:line="276" w:lineRule="auto"/>
        <w:rPr>
          <w:rFonts w:ascii="Rockwell" w:hAnsi="Rockwell" w:cs="Arial"/>
          <w:color w:val="000000"/>
          <w:sz w:val="24"/>
          <w:szCs w:val="24"/>
        </w:rPr>
      </w:pPr>
      <w:r w:rsidRPr="001D5CD5">
        <w:rPr>
          <w:rFonts w:ascii="Rockwell" w:hAnsi="Rockwell" w:cs="Arial"/>
          <w:color w:val="000000"/>
          <w:sz w:val="24"/>
          <w:szCs w:val="24"/>
        </w:rPr>
        <w:t xml:space="preserve">Notification will take place to enable individuals who </w:t>
      </w:r>
      <w:proofErr w:type="gramStart"/>
      <w:r w:rsidRPr="001D5CD5">
        <w:rPr>
          <w:rFonts w:ascii="Rockwell" w:hAnsi="Rockwell" w:cs="Arial"/>
          <w:color w:val="000000"/>
          <w:sz w:val="24"/>
          <w:szCs w:val="24"/>
        </w:rPr>
        <w:t>may have been affected</w:t>
      </w:r>
      <w:proofErr w:type="gramEnd"/>
      <w:r w:rsidRPr="001D5CD5">
        <w:rPr>
          <w:rFonts w:ascii="Rockwell" w:hAnsi="Rockwell" w:cs="Arial"/>
          <w:color w:val="000000"/>
          <w:sz w:val="24"/>
          <w:szCs w:val="24"/>
        </w:rPr>
        <w:t xml:space="preserve"> to take steps to protect themselves or to allow the appropriate regulatory bodies to perform their functions, provide advice and deal with complaints.</w:t>
      </w:r>
    </w:p>
    <w:p w14:paraId="456B1B05" w14:textId="77777777" w:rsidR="00D255F3" w:rsidRDefault="00D255F3" w:rsidP="006B033C">
      <w:pPr>
        <w:pStyle w:val="ListParagraph"/>
        <w:numPr>
          <w:ilvl w:val="0"/>
          <w:numId w:val="4"/>
        </w:numPr>
        <w:spacing w:before="120" w:after="120" w:line="276" w:lineRule="auto"/>
        <w:ind w:left="714" w:hanging="357"/>
        <w:rPr>
          <w:rFonts w:ascii="Rockwell" w:hAnsi="Rockwell" w:cs="Arial"/>
          <w:b/>
          <w:color w:val="000000"/>
          <w:sz w:val="24"/>
          <w:szCs w:val="24"/>
        </w:rPr>
      </w:pPr>
      <w:r w:rsidRPr="003D7D6B">
        <w:rPr>
          <w:rFonts w:ascii="Rockwell" w:hAnsi="Rockwell" w:cs="Arial"/>
          <w:b/>
          <w:color w:val="000000"/>
          <w:sz w:val="24"/>
          <w:szCs w:val="24"/>
        </w:rPr>
        <w:t>Evaluation and response</w:t>
      </w:r>
    </w:p>
    <w:p w14:paraId="2D1BA379" w14:textId="77777777" w:rsidR="00D255F3" w:rsidRPr="001D5CD5" w:rsidRDefault="00D255F3" w:rsidP="005759B8">
      <w:pPr>
        <w:spacing w:line="276" w:lineRule="auto"/>
        <w:rPr>
          <w:rFonts w:ascii="Rockwell" w:hAnsi="Rockwell" w:cs="Arial"/>
          <w:color w:val="000000"/>
          <w:sz w:val="24"/>
          <w:szCs w:val="24"/>
        </w:rPr>
      </w:pPr>
      <w:r w:rsidRPr="001D5CD5">
        <w:rPr>
          <w:rFonts w:ascii="Rockwell" w:hAnsi="Rockwell" w:cs="Arial"/>
          <w:color w:val="000000"/>
          <w:sz w:val="24"/>
          <w:szCs w:val="24"/>
        </w:rPr>
        <w:t>Once a data breach has been resolved, a full investigation of the incident will take place. This will include:</w:t>
      </w:r>
    </w:p>
    <w:p w14:paraId="185B180D" w14:textId="414F587A" w:rsidR="00D255F3" w:rsidRPr="001D5CD5" w:rsidRDefault="00FC470E" w:rsidP="006B033C">
      <w:pPr>
        <w:pStyle w:val="ListParagraph"/>
        <w:numPr>
          <w:ilvl w:val="0"/>
          <w:numId w:val="8"/>
        </w:numPr>
        <w:spacing w:line="276" w:lineRule="auto"/>
        <w:rPr>
          <w:rFonts w:ascii="Rockwell" w:hAnsi="Rockwell" w:cs="Arial"/>
          <w:color w:val="000000"/>
          <w:sz w:val="24"/>
          <w:szCs w:val="24"/>
        </w:rPr>
      </w:pPr>
      <w:r>
        <w:rPr>
          <w:rFonts w:ascii="Rockwell" w:hAnsi="Rockwell" w:cs="Arial"/>
          <w:color w:val="000000"/>
          <w:sz w:val="24"/>
          <w:szCs w:val="24"/>
        </w:rPr>
        <w:t>r</w:t>
      </w:r>
      <w:r w:rsidRPr="001D5CD5">
        <w:rPr>
          <w:rFonts w:ascii="Rockwell" w:hAnsi="Rockwell" w:cs="Arial"/>
          <w:color w:val="000000"/>
          <w:sz w:val="24"/>
          <w:szCs w:val="24"/>
        </w:rPr>
        <w:t xml:space="preserve">eviewing </w:t>
      </w:r>
      <w:r w:rsidR="00D255F3" w:rsidRPr="001D5CD5">
        <w:rPr>
          <w:rFonts w:ascii="Rockwell" w:hAnsi="Rockwell" w:cs="Arial"/>
          <w:color w:val="000000"/>
          <w:sz w:val="24"/>
          <w:szCs w:val="24"/>
        </w:rPr>
        <w:t>what data is held and where and how it is stored</w:t>
      </w:r>
    </w:p>
    <w:p w14:paraId="79B65BF3" w14:textId="1C022481" w:rsidR="00D255F3" w:rsidRPr="001D5CD5" w:rsidRDefault="00FC470E" w:rsidP="006B033C">
      <w:pPr>
        <w:pStyle w:val="ListParagraph"/>
        <w:numPr>
          <w:ilvl w:val="0"/>
          <w:numId w:val="8"/>
        </w:numPr>
        <w:spacing w:line="276" w:lineRule="auto"/>
        <w:rPr>
          <w:rFonts w:ascii="Rockwell" w:hAnsi="Rockwell" w:cs="Arial"/>
          <w:color w:val="000000"/>
          <w:sz w:val="24"/>
          <w:szCs w:val="24"/>
        </w:rPr>
      </w:pPr>
      <w:r>
        <w:rPr>
          <w:rFonts w:ascii="Rockwell" w:hAnsi="Rockwell" w:cs="Arial"/>
          <w:color w:val="000000"/>
          <w:sz w:val="24"/>
          <w:szCs w:val="24"/>
        </w:rPr>
        <w:t>i</w:t>
      </w:r>
      <w:r w:rsidRPr="001D5CD5">
        <w:rPr>
          <w:rFonts w:ascii="Rockwell" w:hAnsi="Rockwell" w:cs="Arial"/>
          <w:color w:val="000000"/>
          <w:sz w:val="24"/>
          <w:szCs w:val="24"/>
        </w:rPr>
        <w:t xml:space="preserve">dentifying </w:t>
      </w:r>
      <w:r w:rsidR="00D255F3" w:rsidRPr="001D5CD5">
        <w:rPr>
          <w:rFonts w:ascii="Rockwell" w:hAnsi="Rockwell" w:cs="Arial"/>
          <w:color w:val="000000"/>
          <w:sz w:val="24"/>
          <w:szCs w:val="24"/>
        </w:rPr>
        <w:t>where risks and weak points in security measures lie (for example, use of portable storage devices or access to public networks)</w:t>
      </w:r>
    </w:p>
    <w:p w14:paraId="63F26014" w14:textId="193F16B9" w:rsidR="00D255F3" w:rsidRPr="001D5CD5" w:rsidRDefault="00FC470E" w:rsidP="006B033C">
      <w:pPr>
        <w:pStyle w:val="ListParagraph"/>
        <w:numPr>
          <w:ilvl w:val="0"/>
          <w:numId w:val="8"/>
        </w:numPr>
        <w:spacing w:line="276" w:lineRule="auto"/>
        <w:rPr>
          <w:rFonts w:ascii="Rockwell" w:hAnsi="Rockwell" w:cs="Arial"/>
          <w:color w:val="000000"/>
          <w:sz w:val="24"/>
          <w:szCs w:val="24"/>
        </w:rPr>
      </w:pPr>
      <w:r>
        <w:rPr>
          <w:rFonts w:ascii="Rockwell" w:hAnsi="Rockwell" w:cs="Arial"/>
          <w:color w:val="000000"/>
          <w:sz w:val="24"/>
          <w:szCs w:val="24"/>
        </w:rPr>
        <w:t>r</w:t>
      </w:r>
      <w:r w:rsidRPr="001D5CD5">
        <w:rPr>
          <w:rFonts w:ascii="Rockwell" w:hAnsi="Rockwell" w:cs="Arial"/>
          <w:color w:val="000000"/>
          <w:sz w:val="24"/>
          <w:szCs w:val="24"/>
        </w:rPr>
        <w:t xml:space="preserve">eviewing </w:t>
      </w:r>
      <w:r w:rsidR="00D255F3" w:rsidRPr="001D5CD5">
        <w:rPr>
          <w:rFonts w:ascii="Rockwell" w:hAnsi="Rockwell" w:cs="Arial"/>
          <w:color w:val="000000"/>
          <w:sz w:val="24"/>
          <w:szCs w:val="24"/>
        </w:rPr>
        <w:t>methods of data sharing and transmission</w:t>
      </w:r>
    </w:p>
    <w:p w14:paraId="1829E043" w14:textId="77777777" w:rsidR="0071491C" w:rsidRDefault="00FC470E" w:rsidP="006B033C">
      <w:pPr>
        <w:pStyle w:val="ListParagraph"/>
        <w:numPr>
          <w:ilvl w:val="0"/>
          <w:numId w:val="8"/>
        </w:numPr>
        <w:spacing w:line="276" w:lineRule="auto"/>
        <w:rPr>
          <w:rFonts w:ascii="Rockwell" w:hAnsi="Rockwell" w:cs="Arial"/>
          <w:color w:val="000000"/>
          <w:sz w:val="24"/>
          <w:szCs w:val="24"/>
        </w:rPr>
      </w:pPr>
      <w:r>
        <w:rPr>
          <w:rFonts w:ascii="Rockwell" w:hAnsi="Rockwell" w:cs="Arial"/>
          <w:color w:val="000000"/>
          <w:sz w:val="24"/>
          <w:szCs w:val="24"/>
        </w:rPr>
        <w:t>i</w:t>
      </w:r>
      <w:r w:rsidRPr="001D5CD5">
        <w:rPr>
          <w:rFonts w:ascii="Rockwell" w:hAnsi="Rockwell" w:cs="Arial"/>
          <w:color w:val="000000"/>
          <w:sz w:val="24"/>
          <w:szCs w:val="24"/>
        </w:rPr>
        <w:t xml:space="preserve">ncreasing </w:t>
      </w:r>
      <w:r w:rsidR="00D255F3" w:rsidRPr="001D5CD5">
        <w:rPr>
          <w:rFonts w:ascii="Rockwell" w:hAnsi="Rockwell" w:cs="Arial"/>
          <w:color w:val="000000"/>
          <w:sz w:val="24"/>
          <w:szCs w:val="24"/>
        </w:rPr>
        <w:t>staff awareness of data security and filling gaps through training or tailored advice</w:t>
      </w:r>
    </w:p>
    <w:p w14:paraId="14C0367E" w14:textId="160D52B0" w:rsidR="0071491C" w:rsidRPr="0071491C" w:rsidRDefault="00FC470E" w:rsidP="006B033C">
      <w:pPr>
        <w:pStyle w:val="ListParagraph"/>
        <w:numPr>
          <w:ilvl w:val="0"/>
          <w:numId w:val="8"/>
        </w:numPr>
        <w:spacing w:line="276" w:lineRule="auto"/>
        <w:rPr>
          <w:rFonts w:ascii="Rockwell" w:hAnsi="Rockwell" w:cs="Arial"/>
          <w:color w:val="000000"/>
          <w:sz w:val="24"/>
          <w:szCs w:val="24"/>
        </w:rPr>
      </w:pPr>
      <w:r w:rsidRPr="0071491C">
        <w:rPr>
          <w:rFonts w:ascii="Rockwell" w:hAnsi="Rockwell" w:cs="Arial"/>
          <w:color w:val="000000"/>
          <w:sz w:val="24"/>
          <w:szCs w:val="24"/>
        </w:rPr>
        <w:t xml:space="preserve">reviewing </w:t>
      </w:r>
      <w:r w:rsidR="00D255F3" w:rsidRPr="0071491C">
        <w:rPr>
          <w:rFonts w:ascii="Rockwell" w:hAnsi="Rockwell" w:cs="Arial"/>
          <w:color w:val="000000"/>
          <w:sz w:val="24"/>
          <w:szCs w:val="24"/>
        </w:rPr>
        <w:t xml:space="preserve">contingency plans </w:t>
      </w:r>
    </w:p>
    <w:p w14:paraId="760CC706" w14:textId="6EE6510C" w:rsidR="003D7D6B" w:rsidRDefault="003D7D6B" w:rsidP="00FC470E">
      <w:pPr>
        <w:pStyle w:val="Headinglevel1"/>
        <w:spacing w:before="240" w:line="276" w:lineRule="auto"/>
        <w:rPr>
          <w:rFonts w:ascii="Rockwell" w:hAnsi="Rockwell"/>
        </w:rPr>
      </w:pPr>
      <w:r>
        <w:rPr>
          <w:rFonts w:ascii="Rockwell" w:hAnsi="Rockwell"/>
        </w:rPr>
        <w:t xml:space="preserve">Section </w:t>
      </w:r>
      <w:proofErr w:type="gramStart"/>
      <w:r>
        <w:rPr>
          <w:rFonts w:ascii="Rockwell" w:hAnsi="Rockwell"/>
        </w:rPr>
        <w:t>5</w:t>
      </w:r>
      <w:proofErr w:type="gramEnd"/>
      <w:r>
        <w:rPr>
          <w:rFonts w:ascii="Rockwell" w:hAnsi="Rockwell"/>
        </w:rPr>
        <w:t xml:space="preserve"> – Candidate information, audit and protection measures</w:t>
      </w:r>
    </w:p>
    <w:p w14:paraId="64633013" w14:textId="7C9DD62A" w:rsidR="00A91141" w:rsidRDefault="003D7D6B" w:rsidP="00A91141">
      <w:pPr>
        <w:spacing w:after="120" w:line="276" w:lineRule="auto"/>
        <w:rPr>
          <w:rFonts w:ascii="Rockwell" w:hAnsi="Rockwell" w:cs="Arial"/>
          <w:color w:val="000000"/>
          <w:sz w:val="24"/>
          <w:szCs w:val="24"/>
        </w:rPr>
      </w:pPr>
      <w:r w:rsidRPr="001D5CD5">
        <w:rPr>
          <w:rFonts w:ascii="Rockwell" w:hAnsi="Rockwell" w:cs="Arial"/>
          <w:color w:val="000000"/>
          <w:sz w:val="24"/>
          <w:szCs w:val="24"/>
        </w:rPr>
        <w:t>For the purposes of this policy, all candidates’ exam</w:t>
      </w:r>
      <w:r w:rsidR="008D070B">
        <w:rPr>
          <w:rFonts w:ascii="Rockwell" w:hAnsi="Rockwell" w:cs="Arial"/>
          <w:color w:val="000000"/>
          <w:sz w:val="24"/>
          <w:szCs w:val="24"/>
        </w:rPr>
        <w:t>-related</w:t>
      </w:r>
      <w:r w:rsidRPr="001D5CD5">
        <w:rPr>
          <w:rFonts w:ascii="Rockwell" w:hAnsi="Rockwell" w:cs="Arial"/>
          <w:color w:val="000000"/>
          <w:sz w:val="24"/>
          <w:szCs w:val="24"/>
        </w:rPr>
        <w:t xml:space="preserve"> information – even that not considered personal or sensitive under the DPA/GDPR – </w:t>
      </w:r>
      <w:proofErr w:type="gramStart"/>
      <w:r w:rsidRPr="001D5CD5">
        <w:rPr>
          <w:rFonts w:ascii="Rockwell" w:hAnsi="Rockwell" w:cs="Arial"/>
          <w:color w:val="000000"/>
          <w:sz w:val="24"/>
          <w:szCs w:val="24"/>
        </w:rPr>
        <w:t>will be handled</w:t>
      </w:r>
      <w:proofErr w:type="gramEnd"/>
      <w:r w:rsidRPr="001D5CD5">
        <w:rPr>
          <w:rFonts w:ascii="Rockwell" w:hAnsi="Rockwell" w:cs="Arial"/>
          <w:color w:val="000000"/>
          <w:sz w:val="24"/>
          <w:szCs w:val="24"/>
        </w:rPr>
        <w:t xml:space="preserve"> in line with DPA/GDPR guidelines. </w:t>
      </w:r>
    </w:p>
    <w:p w14:paraId="64B4E2D6" w14:textId="68C3985C" w:rsidR="00A91141" w:rsidRDefault="003D7D6B" w:rsidP="00A91141">
      <w:pPr>
        <w:spacing w:after="120" w:line="276" w:lineRule="auto"/>
        <w:rPr>
          <w:rFonts w:ascii="Rockwell" w:hAnsi="Rockwell" w:cs="Arial"/>
          <w:color w:val="000000"/>
          <w:sz w:val="24"/>
          <w:szCs w:val="24"/>
        </w:rPr>
      </w:pPr>
      <w:r w:rsidRPr="001D5CD5">
        <w:rPr>
          <w:rFonts w:ascii="Rockwell" w:hAnsi="Rockwell" w:cs="Arial"/>
          <w:color w:val="000000"/>
          <w:sz w:val="24"/>
          <w:szCs w:val="24"/>
        </w:rPr>
        <w:t>An</w:t>
      </w:r>
      <w:r w:rsidR="00A10843">
        <w:rPr>
          <w:rFonts w:ascii="Rockwell" w:hAnsi="Rockwell" w:cs="Arial"/>
          <w:color w:val="000000"/>
          <w:sz w:val="24"/>
          <w:szCs w:val="24"/>
        </w:rPr>
        <w:t xml:space="preserve"> information audit </w:t>
      </w:r>
      <w:proofErr w:type="gramStart"/>
      <w:r w:rsidR="00A10843">
        <w:rPr>
          <w:rFonts w:ascii="Rockwell" w:hAnsi="Rockwell" w:cs="Arial"/>
          <w:color w:val="000000"/>
          <w:sz w:val="24"/>
          <w:szCs w:val="24"/>
        </w:rPr>
        <w:t>is conducted</w:t>
      </w:r>
      <w:proofErr w:type="gramEnd"/>
      <w:r w:rsidR="00A10843">
        <w:rPr>
          <w:rFonts w:ascii="Rockwell" w:hAnsi="Rockwell" w:cs="Arial"/>
          <w:color w:val="000000"/>
          <w:sz w:val="24"/>
          <w:szCs w:val="24"/>
        </w:rPr>
        <w:t xml:space="preserve"> annually</w:t>
      </w:r>
      <w:r w:rsidR="00A91141" w:rsidRPr="001D5CD5">
        <w:rPr>
          <w:rFonts w:ascii="Rockwell" w:hAnsi="Rockwell" w:cs="Arial"/>
          <w:color w:val="000000"/>
          <w:sz w:val="24"/>
          <w:szCs w:val="24"/>
        </w:rPr>
        <w:t>.</w:t>
      </w:r>
    </w:p>
    <w:p w14:paraId="7CE6997E" w14:textId="660094AE" w:rsidR="00A91141" w:rsidRPr="00410B64" w:rsidRDefault="003D7D6B" w:rsidP="00410B64">
      <w:pPr>
        <w:spacing w:after="120" w:line="276" w:lineRule="auto"/>
        <w:rPr>
          <w:rFonts w:ascii="Rockwell" w:hAnsi="Rockwell" w:cs="Arial"/>
          <w:color w:val="000000"/>
          <w:sz w:val="24"/>
          <w:szCs w:val="24"/>
        </w:rPr>
      </w:pPr>
      <w:r w:rsidRPr="00410B64">
        <w:rPr>
          <w:rFonts w:ascii="Rockwell" w:hAnsi="Rockwell" w:cs="Arial"/>
          <w:color w:val="000000"/>
          <w:sz w:val="24"/>
          <w:szCs w:val="24"/>
        </w:rPr>
        <w:t xml:space="preserve">The table below details the type </w:t>
      </w:r>
      <w:r w:rsidRPr="008D070B">
        <w:rPr>
          <w:rFonts w:ascii="Rockwell" w:hAnsi="Rockwell" w:cs="Arial"/>
          <w:color w:val="000000"/>
          <w:sz w:val="24"/>
          <w:szCs w:val="24"/>
        </w:rPr>
        <w:t xml:space="preserve">of </w:t>
      </w:r>
      <w:r w:rsidR="008D070B" w:rsidRPr="008D070B">
        <w:rPr>
          <w:rFonts w:ascii="Rockwell" w:hAnsi="Rockwell" w:cs="Arial"/>
          <w:color w:val="000000"/>
          <w:sz w:val="24"/>
          <w:szCs w:val="24"/>
        </w:rPr>
        <w:t>c</w:t>
      </w:r>
      <w:r w:rsidRPr="008D070B">
        <w:rPr>
          <w:rFonts w:ascii="Rockwell" w:hAnsi="Rockwell" w:cs="Arial"/>
          <w:color w:val="000000"/>
          <w:sz w:val="24"/>
          <w:szCs w:val="24"/>
        </w:rPr>
        <w:t>andidate exams-related information</w:t>
      </w:r>
      <w:r w:rsidRPr="00410B64">
        <w:rPr>
          <w:rFonts w:ascii="Rockwell" w:hAnsi="Rockwell" w:cs="Arial"/>
          <w:color w:val="000000"/>
          <w:sz w:val="24"/>
          <w:szCs w:val="24"/>
        </w:rPr>
        <w:t xml:space="preserve"> held, and how it </w:t>
      </w:r>
      <w:proofErr w:type="gramStart"/>
      <w:r w:rsidR="002F4382" w:rsidRPr="00410B64">
        <w:rPr>
          <w:rFonts w:ascii="Rockwell" w:hAnsi="Rockwell" w:cs="Arial"/>
          <w:color w:val="000000"/>
          <w:sz w:val="24"/>
          <w:szCs w:val="24"/>
        </w:rPr>
        <w:t xml:space="preserve">is </w:t>
      </w:r>
      <w:r w:rsidR="008D070B">
        <w:rPr>
          <w:rFonts w:ascii="Rockwell" w:hAnsi="Rockwell" w:cs="Arial"/>
          <w:color w:val="000000"/>
          <w:sz w:val="24"/>
          <w:szCs w:val="24"/>
        </w:rPr>
        <w:t>managed</w:t>
      </w:r>
      <w:r w:rsidRPr="00410B64">
        <w:rPr>
          <w:rFonts w:ascii="Rockwell" w:hAnsi="Rockwell" w:cs="Arial"/>
          <w:color w:val="000000"/>
          <w:sz w:val="24"/>
          <w:szCs w:val="24"/>
        </w:rPr>
        <w:t xml:space="preserve">, </w:t>
      </w:r>
      <w:r w:rsidR="008D070B">
        <w:rPr>
          <w:rFonts w:ascii="Rockwell" w:hAnsi="Rockwell" w:cs="Arial"/>
          <w:color w:val="000000"/>
          <w:sz w:val="24"/>
          <w:szCs w:val="24"/>
        </w:rPr>
        <w:t>stored</w:t>
      </w:r>
      <w:r w:rsidRPr="00410B64">
        <w:rPr>
          <w:rFonts w:ascii="Rockwell" w:hAnsi="Rockwell" w:cs="Arial"/>
          <w:color w:val="000000"/>
          <w:sz w:val="24"/>
          <w:szCs w:val="24"/>
        </w:rPr>
        <w:t xml:space="preserve"> and protected</w:t>
      </w:r>
      <w:proofErr w:type="gramEnd"/>
    </w:p>
    <w:p w14:paraId="6CFEA3AB" w14:textId="718D9BFA" w:rsidR="00410B64" w:rsidRPr="00410B64" w:rsidRDefault="00BA0FA2" w:rsidP="008D070B">
      <w:pPr>
        <w:spacing w:after="0" w:line="276" w:lineRule="auto"/>
        <w:rPr>
          <w:rFonts w:ascii="Rockwell" w:hAnsi="Rockwell" w:cs="Arial"/>
          <w:color w:val="000000"/>
          <w:sz w:val="24"/>
          <w:szCs w:val="24"/>
        </w:rPr>
      </w:pPr>
      <w:r>
        <w:rPr>
          <w:rFonts w:ascii="Rockwell" w:hAnsi="Rockwell" w:cs="Arial"/>
          <w:color w:val="000000"/>
          <w:sz w:val="24"/>
          <w:szCs w:val="24"/>
        </w:rPr>
        <w:t>P</w:t>
      </w:r>
      <w:r w:rsidR="003D7D6B" w:rsidRPr="00410B64">
        <w:rPr>
          <w:rFonts w:ascii="Rockwell" w:hAnsi="Rockwell" w:cs="Arial"/>
          <w:color w:val="000000"/>
          <w:sz w:val="24"/>
          <w:szCs w:val="24"/>
        </w:rPr>
        <w:t>rotection measures may include:</w:t>
      </w:r>
    </w:p>
    <w:p w14:paraId="0838669D" w14:textId="515AEB81" w:rsidR="00410B64" w:rsidRDefault="00A91141" w:rsidP="006B033C">
      <w:pPr>
        <w:pStyle w:val="ListParagraph"/>
        <w:numPr>
          <w:ilvl w:val="0"/>
          <w:numId w:val="9"/>
        </w:numPr>
        <w:spacing w:after="120" w:line="276" w:lineRule="auto"/>
        <w:rPr>
          <w:rFonts w:ascii="Rockwell" w:hAnsi="Rockwell" w:cs="Arial"/>
          <w:color w:val="000000"/>
          <w:sz w:val="24"/>
          <w:szCs w:val="24"/>
        </w:rPr>
      </w:pPr>
      <w:r w:rsidRPr="00410B64">
        <w:rPr>
          <w:rFonts w:ascii="Rockwell" w:hAnsi="Rockwell" w:cs="Arial"/>
          <w:color w:val="000000"/>
          <w:sz w:val="24"/>
          <w:szCs w:val="24"/>
        </w:rPr>
        <w:t xml:space="preserve">password </w:t>
      </w:r>
      <w:r w:rsidR="003D7D6B" w:rsidRPr="00410B64">
        <w:rPr>
          <w:rFonts w:ascii="Rockwell" w:hAnsi="Rockwell" w:cs="Arial"/>
          <w:color w:val="000000"/>
          <w:sz w:val="24"/>
          <w:szCs w:val="24"/>
        </w:rPr>
        <w:t>protected area</w:t>
      </w:r>
      <w:r w:rsidR="00410B64">
        <w:rPr>
          <w:rFonts w:ascii="Rockwell" w:hAnsi="Rockwell" w:cs="Arial"/>
          <w:color w:val="000000"/>
          <w:sz w:val="24"/>
          <w:szCs w:val="24"/>
        </w:rPr>
        <w:t xml:space="preserve"> on the centre's intranet</w:t>
      </w:r>
    </w:p>
    <w:p w14:paraId="131B09D0" w14:textId="28098310" w:rsidR="00410B64" w:rsidRDefault="00A91141" w:rsidP="006B033C">
      <w:pPr>
        <w:pStyle w:val="ListParagraph"/>
        <w:numPr>
          <w:ilvl w:val="0"/>
          <w:numId w:val="9"/>
        </w:numPr>
        <w:spacing w:after="120" w:line="276" w:lineRule="auto"/>
        <w:rPr>
          <w:rFonts w:ascii="Rockwell" w:hAnsi="Rockwell" w:cs="Arial"/>
          <w:color w:val="000000"/>
          <w:sz w:val="24"/>
          <w:szCs w:val="24"/>
        </w:rPr>
      </w:pPr>
      <w:r w:rsidRPr="00410B64">
        <w:rPr>
          <w:rFonts w:ascii="Rockwell" w:hAnsi="Rockwell" w:cs="Arial"/>
          <w:color w:val="000000"/>
          <w:sz w:val="24"/>
          <w:szCs w:val="24"/>
        </w:rPr>
        <w:t xml:space="preserve">secure </w:t>
      </w:r>
      <w:r w:rsidR="003D7D6B" w:rsidRPr="00410B64">
        <w:rPr>
          <w:rFonts w:ascii="Rockwell" w:hAnsi="Rockwell" w:cs="Arial"/>
          <w:color w:val="000000"/>
          <w:sz w:val="24"/>
          <w:szCs w:val="24"/>
        </w:rPr>
        <w:t>drive accessible only to selected staff</w:t>
      </w:r>
    </w:p>
    <w:p w14:paraId="29E6041B" w14:textId="40E98967" w:rsidR="00410B64" w:rsidRDefault="00A91141" w:rsidP="006B033C">
      <w:pPr>
        <w:pStyle w:val="ListParagraph"/>
        <w:numPr>
          <w:ilvl w:val="0"/>
          <w:numId w:val="9"/>
        </w:numPr>
        <w:spacing w:after="120" w:line="276" w:lineRule="auto"/>
        <w:rPr>
          <w:rFonts w:ascii="Rockwell" w:hAnsi="Rockwell" w:cs="Arial"/>
          <w:color w:val="000000"/>
          <w:sz w:val="24"/>
          <w:szCs w:val="24"/>
        </w:rPr>
      </w:pPr>
      <w:r w:rsidRPr="00410B64">
        <w:rPr>
          <w:rFonts w:ascii="Rockwell" w:hAnsi="Rockwell" w:cs="Arial"/>
          <w:color w:val="000000"/>
          <w:sz w:val="24"/>
          <w:szCs w:val="24"/>
        </w:rPr>
        <w:t xml:space="preserve">information </w:t>
      </w:r>
      <w:r w:rsidR="003D7D6B" w:rsidRPr="00410B64">
        <w:rPr>
          <w:rFonts w:ascii="Rockwell" w:hAnsi="Rockwell" w:cs="Arial"/>
          <w:color w:val="000000"/>
          <w:sz w:val="24"/>
          <w:szCs w:val="24"/>
        </w:rPr>
        <w:t xml:space="preserve">held in secure area </w:t>
      </w:r>
    </w:p>
    <w:p w14:paraId="01FEE190" w14:textId="4E26CDA0" w:rsidR="003D7D6B" w:rsidRDefault="00A91141" w:rsidP="006B033C">
      <w:pPr>
        <w:pStyle w:val="ListParagraph"/>
        <w:numPr>
          <w:ilvl w:val="0"/>
          <w:numId w:val="9"/>
        </w:numPr>
        <w:spacing w:after="120" w:line="276" w:lineRule="auto"/>
        <w:rPr>
          <w:rFonts w:ascii="Rockwell" w:hAnsi="Rockwell" w:cs="Arial"/>
          <w:color w:val="000000"/>
          <w:sz w:val="24"/>
          <w:szCs w:val="24"/>
        </w:rPr>
      </w:pPr>
      <w:proofErr w:type="gramStart"/>
      <w:r w:rsidRPr="00410B64">
        <w:rPr>
          <w:rFonts w:ascii="Rockwell" w:hAnsi="Rockwell" w:cs="Arial"/>
          <w:color w:val="000000"/>
          <w:sz w:val="24"/>
          <w:szCs w:val="24"/>
        </w:rPr>
        <w:t>updates</w:t>
      </w:r>
      <w:proofErr w:type="gramEnd"/>
      <w:r w:rsidRPr="00410B64">
        <w:rPr>
          <w:rFonts w:ascii="Rockwell" w:hAnsi="Rockwell" w:cs="Arial"/>
          <w:color w:val="000000"/>
          <w:sz w:val="24"/>
          <w:szCs w:val="24"/>
        </w:rPr>
        <w:t xml:space="preserve"> </w:t>
      </w:r>
      <w:r w:rsidR="003D7D6B" w:rsidRPr="00410B64">
        <w:rPr>
          <w:rFonts w:ascii="Rockwell" w:hAnsi="Rockwell" w:cs="Arial"/>
          <w:color w:val="000000"/>
          <w:sz w:val="24"/>
          <w:szCs w:val="24"/>
        </w:rPr>
        <w:t xml:space="preserve">undertaken every </w:t>
      </w:r>
      <w:r w:rsidRPr="00410B64">
        <w:rPr>
          <w:rFonts w:ascii="Rockwell" w:hAnsi="Rockwell" w:cs="Arial"/>
          <w:color w:val="000000"/>
          <w:sz w:val="24"/>
          <w:szCs w:val="24"/>
        </w:rPr>
        <w:t>[</w:t>
      </w:r>
      <w:r w:rsidR="003D7D6B" w:rsidRPr="00410B64">
        <w:rPr>
          <w:rFonts w:ascii="Rockwell" w:hAnsi="Rockwell" w:cs="Arial"/>
          <w:color w:val="000000"/>
          <w:sz w:val="24"/>
          <w:szCs w:val="24"/>
        </w:rPr>
        <w:t>XX</w:t>
      </w:r>
      <w:r w:rsidRPr="00410B64">
        <w:rPr>
          <w:rFonts w:ascii="Rockwell" w:hAnsi="Rockwell" w:cs="Arial"/>
          <w:color w:val="000000"/>
          <w:sz w:val="24"/>
          <w:szCs w:val="24"/>
        </w:rPr>
        <w:t>]</w:t>
      </w:r>
      <w:r w:rsidR="003D7D6B" w:rsidRPr="00410B64">
        <w:rPr>
          <w:rFonts w:ascii="Rockwell" w:hAnsi="Rockwell" w:cs="Arial"/>
          <w:color w:val="000000"/>
          <w:sz w:val="24"/>
          <w:szCs w:val="24"/>
        </w:rPr>
        <w:t xml:space="preserve"> months </w:t>
      </w:r>
      <w:r w:rsidR="00C514DC">
        <w:rPr>
          <w:rFonts w:ascii="Rockwell" w:hAnsi="Rockwell" w:cs="Arial"/>
          <w:color w:val="000000"/>
          <w:sz w:val="24"/>
          <w:szCs w:val="24"/>
        </w:rPr>
        <w:t>(</w:t>
      </w:r>
      <w:r w:rsidR="00D21465">
        <w:rPr>
          <w:rFonts w:ascii="Rockwell" w:hAnsi="Rockwell" w:cs="Arial"/>
          <w:color w:val="000000"/>
          <w:sz w:val="24"/>
          <w:szCs w:val="24"/>
        </w:rPr>
        <w:t>this</w:t>
      </w:r>
      <w:r w:rsidR="00C514DC">
        <w:rPr>
          <w:rFonts w:ascii="Rockwell" w:hAnsi="Rockwell" w:cs="Arial"/>
          <w:color w:val="000000"/>
          <w:sz w:val="24"/>
          <w:szCs w:val="24"/>
        </w:rPr>
        <w:t xml:space="preserve"> may include updating an</w:t>
      </w:r>
      <w:r w:rsidR="00D21465">
        <w:rPr>
          <w:rFonts w:ascii="Rockwell" w:hAnsi="Rockwell" w:cs="Arial"/>
          <w:color w:val="000000"/>
          <w:sz w:val="24"/>
          <w:szCs w:val="24"/>
        </w:rPr>
        <w:t>tivirus</w:t>
      </w:r>
      <w:r w:rsidR="00C514DC">
        <w:rPr>
          <w:rFonts w:ascii="Rockwell" w:hAnsi="Rockwell" w:cs="Arial"/>
          <w:color w:val="000000"/>
          <w:sz w:val="24"/>
          <w:szCs w:val="24"/>
        </w:rPr>
        <w:t xml:space="preserve"> software, firewalls, internet browsers etc.)</w:t>
      </w:r>
    </w:p>
    <w:p w14:paraId="7739F470" w14:textId="77777777" w:rsidR="00BA0FA2" w:rsidRDefault="00F233D8" w:rsidP="00F233D8">
      <w:pPr>
        <w:pStyle w:val="Headinglevel1"/>
        <w:spacing w:before="240" w:line="276" w:lineRule="auto"/>
        <w:rPr>
          <w:rFonts w:ascii="Rockwell" w:hAnsi="Rockwell"/>
        </w:rPr>
      </w:pPr>
      <w:r>
        <w:rPr>
          <w:rFonts w:ascii="Rockwell" w:hAnsi="Rockwell"/>
        </w:rPr>
        <w:t xml:space="preserve">Section </w:t>
      </w:r>
      <w:proofErr w:type="gramStart"/>
      <w:r>
        <w:rPr>
          <w:rFonts w:ascii="Rockwell" w:hAnsi="Rockwell"/>
        </w:rPr>
        <w:t>6</w:t>
      </w:r>
      <w:proofErr w:type="gramEnd"/>
      <w:r>
        <w:rPr>
          <w:rFonts w:ascii="Rockwell" w:hAnsi="Rockwell"/>
        </w:rPr>
        <w:t xml:space="preserve"> – Data retention periods</w:t>
      </w:r>
    </w:p>
    <w:p w14:paraId="70D31B32" w14:textId="30BD49E7" w:rsidR="00410B64" w:rsidRDefault="00410B64" w:rsidP="00F233D8">
      <w:pPr>
        <w:pStyle w:val="Headinglevel1"/>
        <w:spacing w:before="240" w:line="276" w:lineRule="auto"/>
        <w:rPr>
          <w:rFonts w:ascii="Rockwell" w:hAnsi="Rockwell" w:cs="Arial"/>
          <w:b w:val="0"/>
          <w:color w:val="000000"/>
          <w:sz w:val="24"/>
          <w:szCs w:val="24"/>
        </w:rPr>
      </w:pPr>
      <w:r w:rsidRPr="00F233D8">
        <w:rPr>
          <w:rFonts w:ascii="Rockwell" w:hAnsi="Rockwell" w:cs="Arial"/>
          <w:b w:val="0"/>
          <w:color w:val="000000"/>
          <w:sz w:val="24"/>
          <w:szCs w:val="24"/>
        </w:rPr>
        <w:t>Details of retention periods</w:t>
      </w:r>
      <w:r w:rsidR="00F233D8">
        <w:rPr>
          <w:rFonts w:ascii="Rockwell" w:hAnsi="Rockwell" w:cs="Arial"/>
          <w:b w:val="0"/>
          <w:color w:val="000000"/>
          <w:sz w:val="24"/>
          <w:szCs w:val="24"/>
        </w:rPr>
        <w:t xml:space="preserve">, </w:t>
      </w:r>
      <w:r w:rsidRPr="00F233D8">
        <w:rPr>
          <w:rFonts w:ascii="Rockwell" w:hAnsi="Rockwell" w:cs="Arial"/>
          <w:b w:val="0"/>
          <w:color w:val="000000"/>
          <w:sz w:val="24"/>
          <w:szCs w:val="24"/>
        </w:rPr>
        <w:t>the actions taken at the end of the retention period</w:t>
      </w:r>
      <w:r w:rsidR="00F233D8">
        <w:rPr>
          <w:rFonts w:ascii="Rockwell" w:hAnsi="Rockwell" w:cs="Arial"/>
          <w:b w:val="0"/>
          <w:color w:val="000000"/>
          <w:sz w:val="24"/>
          <w:szCs w:val="24"/>
        </w:rPr>
        <w:t xml:space="preserve"> and </w:t>
      </w:r>
      <w:r w:rsidRPr="00F233D8">
        <w:rPr>
          <w:rFonts w:ascii="Rockwell" w:hAnsi="Rockwell" w:cs="Arial"/>
          <w:b w:val="0"/>
          <w:color w:val="000000"/>
          <w:sz w:val="24"/>
          <w:szCs w:val="24"/>
        </w:rPr>
        <w:t xml:space="preserve">method of </w:t>
      </w:r>
      <w:r w:rsidR="00F233D8">
        <w:rPr>
          <w:rFonts w:ascii="Rockwell" w:hAnsi="Rockwell" w:cs="Arial"/>
          <w:b w:val="0"/>
          <w:color w:val="000000"/>
          <w:sz w:val="24"/>
          <w:szCs w:val="24"/>
        </w:rPr>
        <w:t>disposal</w:t>
      </w:r>
      <w:r w:rsidRPr="00F233D8">
        <w:rPr>
          <w:rFonts w:ascii="Rockwell" w:hAnsi="Rockwell" w:cs="Arial"/>
          <w:b w:val="0"/>
          <w:color w:val="000000"/>
          <w:sz w:val="24"/>
          <w:szCs w:val="24"/>
        </w:rPr>
        <w:t xml:space="preserve"> </w:t>
      </w:r>
      <w:r w:rsidR="0038371E">
        <w:rPr>
          <w:rFonts w:ascii="Rockwell" w:hAnsi="Rockwell" w:cs="Arial"/>
          <w:b w:val="0"/>
          <w:color w:val="000000"/>
          <w:sz w:val="24"/>
          <w:szCs w:val="24"/>
        </w:rPr>
        <w:t>are</w:t>
      </w:r>
      <w:r w:rsidR="00F233D8">
        <w:rPr>
          <w:rFonts w:ascii="Rockwell" w:hAnsi="Rockwell" w:cs="Arial"/>
          <w:b w:val="0"/>
          <w:color w:val="000000"/>
          <w:sz w:val="24"/>
          <w:szCs w:val="24"/>
        </w:rPr>
        <w:t xml:space="preserve"> contain</w:t>
      </w:r>
      <w:r w:rsidR="00A10843">
        <w:rPr>
          <w:rFonts w:ascii="Rockwell" w:hAnsi="Rockwell" w:cs="Arial"/>
          <w:b w:val="0"/>
          <w:color w:val="000000"/>
          <w:sz w:val="24"/>
          <w:szCs w:val="24"/>
        </w:rPr>
        <w:t xml:space="preserve">ed in Kingswood House Exams archiving policy, which is </w:t>
      </w:r>
      <w:r w:rsidR="0038371E">
        <w:rPr>
          <w:rFonts w:ascii="Rockwell" w:hAnsi="Rockwell" w:cs="Arial"/>
          <w:b w:val="0"/>
          <w:color w:val="000000"/>
          <w:sz w:val="24"/>
          <w:szCs w:val="24"/>
        </w:rPr>
        <w:t xml:space="preserve">accessible from </w:t>
      </w:r>
      <w:r w:rsidR="00A10843">
        <w:rPr>
          <w:rFonts w:ascii="Rockwell" w:hAnsi="Rockwell" w:cs="Arial"/>
          <w:b w:val="0"/>
          <w:color w:val="000000"/>
          <w:sz w:val="24"/>
          <w:szCs w:val="24"/>
        </w:rPr>
        <w:t>the Schools Website or via the Exams Officer</w:t>
      </w:r>
      <w:r w:rsidR="00F233D8">
        <w:rPr>
          <w:rFonts w:ascii="Rockwell" w:hAnsi="Rockwell" w:cs="Arial"/>
          <w:b w:val="0"/>
          <w:color w:val="000000"/>
          <w:sz w:val="24"/>
          <w:szCs w:val="24"/>
        </w:rPr>
        <w:t>.</w:t>
      </w:r>
    </w:p>
    <w:p w14:paraId="527E16AB" w14:textId="0B73BFDC" w:rsidR="008D070B" w:rsidRPr="008D070B" w:rsidRDefault="00BA0FA2" w:rsidP="008D070B">
      <w:pPr>
        <w:pStyle w:val="Headinglevel1"/>
        <w:spacing w:before="240" w:line="276" w:lineRule="auto"/>
        <w:rPr>
          <w:rFonts w:ascii="Rockwell" w:hAnsi="Rockwell"/>
        </w:rPr>
      </w:pPr>
      <w:r>
        <w:rPr>
          <w:rFonts w:ascii="Rockwell" w:hAnsi="Rockwell"/>
        </w:rPr>
        <w:t xml:space="preserve">Section </w:t>
      </w:r>
      <w:proofErr w:type="gramStart"/>
      <w:r>
        <w:rPr>
          <w:rFonts w:ascii="Rockwell" w:hAnsi="Rockwell"/>
        </w:rPr>
        <w:t>7</w:t>
      </w:r>
      <w:proofErr w:type="gramEnd"/>
      <w:r>
        <w:rPr>
          <w:rFonts w:ascii="Rockwell" w:hAnsi="Rockwell"/>
        </w:rPr>
        <w:t xml:space="preserve"> – Access to information</w:t>
      </w:r>
    </w:p>
    <w:p w14:paraId="256FBEAE" w14:textId="480E2DDF" w:rsidR="00F93D47" w:rsidRDefault="0038371E" w:rsidP="00F93D47">
      <w:pPr>
        <w:shd w:val="clear" w:color="auto" w:fill="FFFFFF"/>
        <w:spacing w:after="120" w:line="276" w:lineRule="auto"/>
        <w:rPr>
          <w:rFonts w:ascii="Rockwell" w:hAnsi="Rockwell" w:cs="Arial"/>
          <w:color w:val="000000"/>
          <w:sz w:val="24"/>
          <w:szCs w:val="24"/>
        </w:rPr>
      </w:pPr>
      <w:r>
        <w:rPr>
          <w:rFonts w:ascii="Rockwell" w:hAnsi="Rockwell" w:cs="Arial"/>
          <w:color w:val="000000"/>
          <w:sz w:val="24"/>
          <w:szCs w:val="24"/>
        </w:rPr>
        <w:t xml:space="preserve">Current and former candidates can request access to the information/data held on them by making a </w:t>
      </w:r>
      <w:r w:rsidRPr="0038371E">
        <w:rPr>
          <w:rFonts w:ascii="Rockwell" w:hAnsi="Rockwell" w:cs="Arial"/>
          <w:b/>
          <w:color w:val="000000"/>
          <w:sz w:val="24"/>
          <w:szCs w:val="24"/>
        </w:rPr>
        <w:t>subject access request</w:t>
      </w:r>
      <w:r>
        <w:rPr>
          <w:rFonts w:ascii="Rockwell" w:hAnsi="Rockwell" w:cs="Arial"/>
          <w:color w:val="000000"/>
          <w:sz w:val="24"/>
          <w:szCs w:val="24"/>
        </w:rPr>
        <w:t xml:space="preserve"> </w:t>
      </w:r>
      <w:r w:rsidR="00BA0FA2" w:rsidRPr="0038371E">
        <w:rPr>
          <w:rFonts w:ascii="Rockwell" w:hAnsi="Rockwell" w:cs="Arial"/>
          <w:color w:val="000000"/>
          <w:sz w:val="24"/>
          <w:szCs w:val="24"/>
        </w:rPr>
        <w:t>to</w:t>
      </w:r>
      <w:r w:rsidR="00F37A92">
        <w:rPr>
          <w:rFonts w:ascii="Rockwell" w:hAnsi="Rockwell" w:cs="Arial"/>
          <w:color w:val="000000"/>
          <w:sz w:val="24"/>
          <w:szCs w:val="24"/>
        </w:rPr>
        <w:t xml:space="preserve"> Privacy and Compliance Officer in </w:t>
      </w:r>
      <w:r w:rsidR="00BA0FA2" w:rsidRPr="0038371E">
        <w:rPr>
          <w:rFonts w:ascii="Rockwell" w:hAnsi="Rockwell" w:cs="Arial"/>
          <w:color w:val="000000"/>
          <w:sz w:val="24"/>
          <w:szCs w:val="24"/>
        </w:rPr>
        <w:t>writing</w:t>
      </w:r>
      <w:r w:rsidR="00BA0FA2" w:rsidRPr="00780ADC">
        <w:rPr>
          <w:rFonts w:ascii="Rockwell" w:hAnsi="Rockwell" w:cs="Arial"/>
          <w:color w:val="000000"/>
          <w:sz w:val="24"/>
          <w:szCs w:val="24"/>
        </w:rPr>
        <w:t>/email</w:t>
      </w:r>
      <w:r w:rsidR="00F37A92">
        <w:rPr>
          <w:rFonts w:ascii="Rockwell" w:hAnsi="Rockwell" w:cs="Arial"/>
          <w:color w:val="000000"/>
          <w:sz w:val="24"/>
          <w:szCs w:val="24"/>
        </w:rPr>
        <w:t xml:space="preserve"> and</w:t>
      </w:r>
      <w:r w:rsidR="00F93D47" w:rsidRPr="00780ADC">
        <w:rPr>
          <w:rFonts w:ascii="Rockwell" w:hAnsi="Rockwell" w:cs="Arial"/>
          <w:color w:val="000000"/>
          <w:sz w:val="24"/>
          <w:szCs w:val="24"/>
        </w:rPr>
        <w:t xml:space="preserve"> ID </w:t>
      </w:r>
      <w:r w:rsidR="00F93D47" w:rsidRPr="00780ADC">
        <w:rPr>
          <w:rFonts w:ascii="Rockwell" w:hAnsi="Rockwell" w:cs="Arial"/>
          <w:color w:val="000000"/>
          <w:sz w:val="24"/>
          <w:szCs w:val="24"/>
        </w:rPr>
        <w:lastRenderedPageBreak/>
        <w:t xml:space="preserve">will need to </w:t>
      </w:r>
      <w:proofErr w:type="gramStart"/>
      <w:r w:rsidR="00F93D47" w:rsidRPr="00780ADC">
        <w:rPr>
          <w:rFonts w:ascii="Rockwell" w:hAnsi="Rockwell" w:cs="Arial"/>
          <w:color w:val="000000"/>
          <w:sz w:val="24"/>
          <w:szCs w:val="24"/>
        </w:rPr>
        <w:t xml:space="preserve">be </w:t>
      </w:r>
      <w:r w:rsidR="00D21465" w:rsidRPr="00780ADC">
        <w:rPr>
          <w:rFonts w:ascii="Rockwell" w:hAnsi="Rockwell" w:cs="Arial"/>
          <w:color w:val="000000"/>
          <w:sz w:val="24"/>
          <w:szCs w:val="24"/>
        </w:rPr>
        <w:t>confirmed</w:t>
      </w:r>
      <w:proofErr w:type="gramEnd"/>
      <w:r w:rsidR="00F93D47" w:rsidRPr="00780ADC">
        <w:rPr>
          <w:rFonts w:ascii="Rockwell" w:hAnsi="Rockwell" w:cs="Arial"/>
          <w:color w:val="000000"/>
          <w:sz w:val="24"/>
          <w:szCs w:val="24"/>
        </w:rPr>
        <w:t xml:space="preserve"> if a former candidate is unknown to current staff</w:t>
      </w:r>
      <w:r w:rsidR="00BA0FA2" w:rsidRPr="00780ADC">
        <w:rPr>
          <w:rFonts w:ascii="Rockwell" w:hAnsi="Rockwell" w:cs="Arial"/>
          <w:color w:val="000000"/>
          <w:sz w:val="24"/>
          <w:szCs w:val="24"/>
        </w:rPr>
        <w:t xml:space="preserve">. All requests </w:t>
      </w:r>
      <w:proofErr w:type="gramStart"/>
      <w:r w:rsidR="00BA0FA2" w:rsidRPr="00780ADC">
        <w:rPr>
          <w:rFonts w:ascii="Rockwell" w:hAnsi="Rockwell" w:cs="Arial"/>
          <w:color w:val="000000"/>
          <w:sz w:val="24"/>
          <w:szCs w:val="24"/>
        </w:rPr>
        <w:t>will be dealt with</w:t>
      </w:r>
      <w:proofErr w:type="gramEnd"/>
      <w:r w:rsidR="00BA0FA2" w:rsidRPr="00780ADC">
        <w:rPr>
          <w:rFonts w:ascii="Rockwell" w:hAnsi="Rockwell" w:cs="Arial"/>
          <w:color w:val="000000"/>
          <w:sz w:val="24"/>
          <w:szCs w:val="24"/>
        </w:rPr>
        <w:t xml:space="preserve"> within 40 calendar days</w:t>
      </w:r>
      <w:r w:rsidRPr="00780ADC">
        <w:rPr>
          <w:rFonts w:ascii="Rockwell" w:hAnsi="Rockwell" w:cs="Arial"/>
          <w:color w:val="000000"/>
          <w:sz w:val="24"/>
          <w:szCs w:val="24"/>
        </w:rPr>
        <w:t>.</w:t>
      </w:r>
    </w:p>
    <w:p w14:paraId="38C8632E" w14:textId="0F16E2E9" w:rsidR="00F93D47" w:rsidRPr="00F93D47" w:rsidRDefault="00F93D47" w:rsidP="009269FA">
      <w:pPr>
        <w:autoSpaceDE w:val="0"/>
        <w:autoSpaceDN w:val="0"/>
        <w:adjustRightInd w:val="0"/>
        <w:spacing w:before="120" w:after="120" w:line="276" w:lineRule="auto"/>
        <w:rPr>
          <w:rFonts w:ascii="Rockwell" w:hAnsi="Rockwell" w:cs="Arial"/>
          <w:b/>
          <w:color w:val="000000"/>
          <w:sz w:val="24"/>
          <w:szCs w:val="24"/>
        </w:rPr>
      </w:pPr>
      <w:bookmarkStart w:id="1" w:name="_GoBack"/>
      <w:bookmarkEnd w:id="1"/>
      <w:r w:rsidRPr="00F93D47">
        <w:rPr>
          <w:rFonts w:ascii="Rockwell" w:hAnsi="Rockwell" w:cs="Arial"/>
          <w:b/>
          <w:color w:val="000000"/>
          <w:sz w:val="24"/>
          <w:szCs w:val="24"/>
        </w:rPr>
        <w:t>Third party access</w:t>
      </w:r>
    </w:p>
    <w:p w14:paraId="20CC86BD" w14:textId="77777777" w:rsidR="0083725A" w:rsidRPr="00780ADC" w:rsidRDefault="00C514DC" w:rsidP="00F93D47">
      <w:pPr>
        <w:pStyle w:val="NormalWeb"/>
        <w:spacing w:before="0" w:beforeAutospacing="0" w:after="120" w:afterAutospacing="0" w:line="276" w:lineRule="auto"/>
        <w:rPr>
          <w:rFonts w:ascii="Rockwell" w:hAnsi="Rockwell"/>
          <w:color w:val="000000"/>
          <w:sz w:val="24"/>
        </w:rPr>
      </w:pPr>
      <w:r w:rsidRPr="00780ADC">
        <w:rPr>
          <w:rFonts w:ascii="Rockwell" w:hAnsi="Rockwell"/>
          <w:color w:val="000000"/>
          <w:sz w:val="24"/>
        </w:rPr>
        <w:t>P</w:t>
      </w:r>
      <w:r w:rsidR="00F93D47" w:rsidRPr="00780ADC">
        <w:rPr>
          <w:rFonts w:ascii="Rockwell" w:hAnsi="Rockwell"/>
          <w:color w:val="000000"/>
          <w:sz w:val="24"/>
        </w:rPr>
        <w:t xml:space="preserve">ermission </w:t>
      </w:r>
      <w:proofErr w:type="gramStart"/>
      <w:r w:rsidR="00F93D47" w:rsidRPr="00780ADC">
        <w:rPr>
          <w:rFonts w:ascii="Rockwell" w:hAnsi="Rockwell"/>
          <w:color w:val="000000"/>
          <w:sz w:val="24"/>
        </w:rPr>
        <w:t>should be obtained</w:t>
      </w:r>
      <w:proofErr w:type="gramEnd"/>
      <w:r w:rsidR="00F93D47" w:rsidRPr="00780ADC">
        <w:rPr>
          <w:rFonts w:ascii="Rockwell" w:hAnsi="Rockwell"/>
          <w:color w:val="000000"/>
          <w:sz w:val="24"/>
        </w:rPr>
        <w:t xml:space="preserve"> before requesting personal information</w:t>
      </w:r>
      <w:r w:rsidRPr="00780ADC">
        <w:rPr>
          <w:rFonts w:ascii="Rockwell" w:hAnsi="Rockwell"/>
          <w:color w:val="000000"/>
          <w:sz w:val="24"/>
        </w:rPr>
        <w:t xml:space="preserve"> on another individual</w:t>
      </w:r>
      <w:r w:rsidR="00F93D47" w:rsidRPr="00780ADC">
        <w:rPr>
          <w:rFonts w:ascii="Rockwell" w:hAnsi="Rockwell"/>
          <w:color w:val="000000"/>
          <w:sz w:val="24"/>
        </w:rPr>
        <w:t xml:space="preserve"> from a third-party organisation.</w:t>
      </w:r>
      <w:r w:rsidRPr="00780ADC">
        <w:rPr>
          <w:rFonts w:ascii="Rockwell" w:hAnsi="Rockwell"/>
          <w:color w:val="000000"/>
          <w:sz w:val="24"/>
        </w:rPr>
        <w:t xml:space="preserve"> </w:t>
      </w:r>
    </w:p>
    <w:p w14:paraId="72199599" w14:textId="14670FF3" w:rsidR="00F93D47" w:rsidRDefault="00F93D47" w:rsidP="00F93D47">
      <w:pPr>
        <w:pStyle w:val="NormalWeb"/>
        <w:spacing w:before="0" w:beforeAutospacing="0" w:after="120" w:afterAutospacing="0" w:line="276" w:lineRule="auto"/>
        <w:rPr>
          <w:rFonts w:ascii="Rockwell" w:hAnsi="Rockwell"/>
          <w:color w:val="000000"/>
          <w:sz w:val="24"/>
        </w:rPr>
      </w:pPr>
      <w:r w:rsidRPr="00780ADC">
        <w:rPr>
          <w:rFonts w:ascii="Rockwell" w:hAnsi="Rockwell"/>
          <w:color w:val="000000"/>
          <w:sz w:val="24"/>
        </w:rPr>
        <w:t>Candidates’ personal data will not be sh</w:t>
      </w:r>
      <w:r w:rsidR="0024660A">
        <w:rPr>
          <w:rFonts w:ascii="Rockwell" w:hAnsi="Rockwell"/>
          <w:color w:val="000000"/>
          <w:sz w:val="24"/>
        </w:rPr>
        <w:t xml:space="preserve">ared with a third party </w:t>
      </w:r>
      <w:r w:rsidR="00C514DC" w:rsidRPr="00780ADC">
        <w:rPr>
          <w:rFonts w:ascii="Rockwell" w:hAnsi="Rockwell"/>
          <w:color w:val="000000"/>
          <w:sz w:val="24"/>
        </w:rPr>
        <w:t xml:space="preserve">unless </w:t>
      </w:r>
      <w:r w:rsidRPr="00780ADC">
        <w:rPr>
          <w:rFonts w:ascii="Rockwell" w:hAnsi="Rockwell"/>
          <w:color w:val="000000"/>
          <w:sz w:val="24"/>
        </w:rPr>
        <w:t>a request is accompanied with permission from the candidate and appropriate evidence</w:t>
      </w:r>
      <w:r w:rsidR="00D21465" w:rsidRPr="00780ADC">
        <w:rPr>
          <w:rFonts w:ascii="Rockwell" w:hAnsi="Rockwell"/>
          <w:color w:val="000000"/>
          <w:sz w:val="24"/>
        </w:rPr>
        <w:t xml:space="preserve"> (where relevant)</w:t>
      </w:r>
      <w:r w:rsidR="0083725A" w:rsidRPr="00780ADC">
        <w:rPr>
          <w:rFonts w:ascii="Rockwell" w:hAnsi="Rockwell"/>
          <w:color w:val="000000"/>
          <w:sz w:val="24"/>
        </w:rPr>
        <w:t>,</w:t>
      </w:r>
      <w:r w:rsidRPr="00780ADC">
        <w:rPr>
          <w:rFonts w:ascii="Rockwell" w:hAnsi="Rockwell"/>
          <w:color w:val="000000"/>
          <w:sz w:val="24"/>
        </w:rPr>
        <w:t xml:space="preserve"> to verify the ID of both parties</w:t>
      </w:r>
      <w:r w:rsidR="0083725A" w:rsidRPr="00780ADC">
        <w:rPr>
          <w:rFonts w:ascii="Rockwell" w:hAnsi="Rockwell"/>
          <w:color w:val="000000"/>
          <w:sz w:val="24"/>
        </w:rPr>
        <w:t>,</w:t>
      </w:r>
      <w:r w:rsidRPr="00780ADC">
        <w:rPr>
          <w:rFonts w:ascii="Rockwell" w:hAnsi="Rockwell"/>
          <w:color w:val="000000"/>
          <w:sz w:val="24"/>
        </w:rPr>
        <w:t xml:space="preserve"> </w:t>
      </w:r>
      <w:r w:rsidR="0024660A">
        <w:rPr>
          <w:rFonts w:ascii="Rockwell" w:hAnsi="Rockwell"/>
          <w:color w:val="000000"/>
          <w:sz w:val="24"/>
        </w:rPr>
        <w:t>provided</w:t>
      </w:r>
      <w:r w:rsidR="00C514DC" w:rsidRPr="00780ADC">
        <w:rPr>
          <w:rFonts w:ascii="Rockwell" w:hAnsi="Rockwell"/>
          <w:color w:val="000000"/>
          <w:sz w:val="24"/>
        </w:rPr>
        <w:t>.</w:t>
      </w:r>
    </w:p>
    <w:p w14:paraId="5C97ED64" w14:textId="1F8A2843" w:rsidR="0005386A" w:rsidRDefault="00F93D47" w:rsidP="00834985">
      <w:pPr>
        <w:pStyle w:val="NormalWeb"/>
        <w:spacing w:before="0" w:beforeAutospacing="0" w:after="120" w:afterAutospacing="0" w:line="276" w:lineRule="auto"/>
        <w:rPr>
          <w:rFonts w:ascii="Rockwell" w:hAnsi="Rockwell"/>
          <w:color w:val="000000"/>
          <w:sz w:val="24"/>
        </w:rPr>
      </w:pPr>
      <w:r w:rsidRPr="00F93D47">
        <w:rPr>
          <w:rFonts w:ascii="Rockwell" w:hAnsi="Rockwell"/>
          <w:color w:val="000000"/>
          <w:sz w:val="24"/>
        </w:rPr>
        <w:t xml:space="preserve">In the case of looked-after children or those in care, agreements </w:t>
      </w:r>
      <w:r w:rsidR="00C514DC">
        <w:rPr>
          <w:rFonts w:ascii="Rockwell" w:hAnsi="Rockwell"/>
          <w:color w:val="000000"/>
          <w:sz w:val="24"/>
        </w:rPr>
        <w:t>m</w:t>
      </w:r>
      <w:r w:rsidRPr="00F93D47">
        <w:rPr>
          <w:rFonts w:ascii="Rockwell" w:hAnsi="Rockwell"/>
          <w:color w:val="000000"/>
          <w:sz w:val="24"/>
        </w:rPr>
        <w:t xml:space="preserve">ay already be in place for information to </w:t>
      </w:r>
      <w:proofErr w:type="gramStart"/>
      <w:r w:rsidRPr="00F93D47">
        <w:rPr>
          <w:rFonts w:ascii="Rockwell" w:hAnsi="Rockwell"/>
          <w:color w:val="000000"/>
          <w:sz w:val="24"/>
        </w:rPr>
        <w:t>be shared</w:t>
      </w:r>
      <w:proofErr w:type="gramEnd"/>
      <w:r w:rsidRPr="00F93D47">
        <w:rPr>
          <w:rFonts w:ascii="Rockwell" w:hAnsi="Rockwell"/>
          <w:color w:val="000000"/>
          <w:sz w:val="24"/>
        </w:rPr>
        <w:t xml:space="preserve"> with the relevant authorities (for example, th</w:t>
      </w:r>
      <w:r w:rsidR="00D05D99">
        <w:rPr>
          <w:rFonts w:ascii="Rockwell" w:hAnsi="Rockwell"/>
          <w:color w:val="000000"/>
          <w:sz w:val="24"/>
        </w:rPr>
        <w:t>e Local Authority). The School’s Bursar</w:t>
      </w:r>
      <w:r w:rsidRPr="00F93D47">
        <w:rPr>
          <w:rFonts w:ascii="Rockwell" w:hAnsi="Rockwell"/>
          <w:color w:val="000000"/>
          <w:sz w:val="24"/>
        </w:rPr>
        <w:t xml:space="preserve"> will confirm the status of these agreements and approve/reject any requests.   </w:t>
      </w:r>
    </w:p>
    <w:p w14:paraId="25743D44" w14:textId="5CF36450" w:rsidR="00F74579" w:rsidRPr="007F2619" w:rsidRDefault="00F74579" w:rsidP="00F74579">
      <w:pPr>
        <w:spacing w:before="120" w:after="120" w:line="276" w:lineRule="auto"/>
        <w:rPr>
          <w:rFonts w:ascii="Rockwell" w:hAnsi="Rockwell"/>
          <w:sz w:val="24"/>
          <w:szCs w:val="24"/>
        </w:rPr>
      </w:pPr>
      <w:r w:rsidRPr="007F2619">
        <w:rPr>
          <w:rStyle w:val="Strong"/>
          <w:rFonts w:ascii="Rockwell" w:hAnsi="Rockwell"/>
          <w:sz w:val="24"/>
          <w:szCs w:val="24"/>
        </w:rPr>
        <w:t xml:space="preserve">Sharing information with parents </w:t>
      </w:r>
    </w:p>
    <w:tbl>
      <w:tblPr>
        <w:tblStyle w:val="TableGrid"/>
        <w:tblW w:w="0" w:type="auto"/>
        <w:tblLook w:val="04A0" w:firstRow="1" w:lastRow="0" w:firstColumn="1" w:lastColumn="0" w:noHBand="0" w:noVBand="1"/>
      </w:tblPr>
      <w:tblGrid>
        <w:gridCol w:w="9953"/>
      </w:tblGrid>
      <w:tr w:rsidR="00F74579" w:rsidRPr="00F30BDE" w14:paraId="1CA4EC08" w14:textId="77777777" w:rsidTr="007F2619">
        <w:tc>
          <w:tcPr>
            <w:tcW w:w="9953" w:type="dxa"/>
          </w:tcPr>
          <w:p w14:paraId="25D7C344" w14:textId="12CE557F" w:rsidR="007F2619" w:rsidRDefault="007F2619" w:rsidP="007F2619">
            <w:pPr>
              <w:spacing w:line="276" w:lineRule="auto"/>
              <w:rPr>
                <w:rFonts w:ascii="Rockwell" w:hAnsi="Rockwell"/>
                <w:color w:val="0B0C0C"/>
                <w:sz w:val="24"/>
                <w:szCs w:val="24"/>
              </w:rPr>
            </w:pPr>
            <w:r>
              <w:rPr>
                <w:rFonts w:ascii="Rockwell" w:hAnsi="Rockwell"/>
                <w:color w:val="0B0C0C"/>
                <w:sz w:val="24"/>
                <w:szCs w:val="24"/>
              </w:rPr>
              <w:t>Kingswood House School would require parents to meet the above ‘Third party access’ requirements before we will be able to share exam results for their child.</w:t>
            </w:r>
          </w:p>
          <w:p w14:paraId="58427785" w14:textId="409817D9" w:rsidR="00F74579" w:rsidRPr="00223610" w:rsidRDefault="00223610" w:rsidP="007F2619">
            <w:pPr>
              <w:spacing w:line="276" w:lineRule="auto"/>
              <w:rPr>
                <w:rFonts w:ascii="Rockwell" w:hAnsi="Rockwell"/>
                <w:color w:val="000000"/>
                <w:sz w:val="24"/>
                <w:szCs w:val="24"/>
              </w:rPr>
            </w:pPr>
            <w:r>
              <w:rPr>
                <w:rFonts w:ascii="Rockwell" w:hAnsi="Rockwell"/>
                <w:color w:val="0B0C0C"/>
                <w:sz w:val="24"/>
                <w:szCs w:val="24"/>
              </w:rPr>
              <w:t>Kingswood House School</w:t>
            </w:r>
            <w:r w:rsidR="00F74579" w:rsidRPr="00223610">
              <w:rPr>
                <w:rFonts w:ascii="Rockwell" w:hAnsi="Rockwell"/>
                <w:color w:val="0B0C0C"/>
                <w:sz w:val="24"/>
                <w:szCs w:val="24"/>
              </w:rPr>
              <w:t xml:space="preserve"> will take into account any other legislation and guidance regarding sharing information with parents (including non-resident parents), as example guidance from the Department for Education (</w:t>
            </w:r>
            <w:proofErr w:type="spellStart"/>
            <w:r w:rsidR="00F74579" w:rsidRPr="00223610">
              <w:rPr>
                <w:rFonts w:ascii="Rockwell" w:hAnsi="Rockwell"/>
                <w:color w:val="0B0C0C"/>
                <w:sz w:val="24"/>
                <w:szCs w:val="24"/>
              </w:rPr>
              <w:t>DfE</w:t>
            </w:r>
            <w:proofErr w:type="spellEnd"/>
            <w:r w:rsidR="00F74579" w:rsidRPr="00223610">
              <w:rPr>
                <w:rFonts w:ascii="Rockwell" w:hAnsi="Rockwell"/>
                <w:color w:val="0B0C0C"/>
                <w:sz w:val="24"/>
                <w:szCs w:val="24"/>
              </w:rPr>
              <w:t xml:space="preserve">) regarding parental responsibility and school reports on pupil performance: </w:t>
            </w:r>
          </w:p>
          <w:p w14:paraId="08F020E8" w14:textId="77777777" w:rsidR="00F74579" w:rsidRPr="00223610" w:rsidRDefault="00F74579" w:rsidP="006B033C">
            <w:pPr>
              <w:pStyle w:val="ListParagraph"/>
              <w:numPr>
                <w:ilvl w:val="0"/>
                <w:numId w:val="12"/>
              </w:numPr>
              <w:spacing w:line="276" w:lineRule="auto"/>
              <w:rPr>
                <w:rFonts w:ascii="Rockwell" w:eastAsia="Times New Roman" w:hAnsi="Rockwell"/>
                <w:sz w:val="24"/>
                <w:szCs w:val="24"/>
              </w:rPr>
            </w:pPr>
            <w:r w:rsidRPr="00223610">
              <w:rPr>
                <w:rStyle w:val="Strong"/>
                <w:rFonts w:ascii="Rockwell Condensed" w:eastAsia="Times New Roman" w:hAnsi="Rockwell Condensed"/>
                <w:b w:val="0"/>
                <w:sz w:val="24"/>
                <w:szCs w:val="24"/>
              </w:rPr>
              <w:t>Understanding and dealing with issues relating to parental responsibility</w:t>
            </w:r>
            <w:r w:rsidRPr="00223610">
              <w:rPr>
                <w:rFonts w:ascii="Rockwell" w:eastAsia="Times New Roman" w:hAnsi="Rockwell"/>
                <w:sz w:val="24"/>
                <w:szCs w:val="24"/>
              </w:rPr>
              <w:t xml:space="preserve"> </w:t>
            </w:r>
            <w:hyperlink r:id="rId11" w:history="1">
              <w:r w:rsidRPr="00223610">
                <w:rPr>
                  <w:rStyle w:val="Hyperlink"/>
                  <w:rFonts w:ascii="Rockwell" w:eastAsia="Times New Roman" w:hAnsi="Rockwell"/>
                  <w:sz w:val="24"/>
                  <w:szCs w:val="24"/>
                </w:rPr>
                <w:t>www.gov.uk/government/publications/dealing-with-issues-relating-to-parental-responsibility/understanding-and-dealing-with-issues-relating-to-parental-responsibility</w:t>
              </w:r>
            </w:hyperlink>
          </w:p>
          <w:p w14:paraId="7F2B13DB" w14:textId="77777777" w:rsidR="00F74579" w:rsidRPr="00223610" w:rsidRDefault="00F74579" w:rsidP="006B033C">
            <w:pPr>
              <w:pStyle w:val="ListParagraph"/>
              <w:numPr>
                <w:ilvl w:val="0"/>
                <w:numId w:val="12"/>
              </w:numPr>
              <w:spacing w:line="276" w:lineRule="auto"/>
              <w:rPr>
                <w:rFonts w:ascii="Rockwell Condensed" w:hAnsi="Rockwell Condensed"/>
                <w:sz w:val="24"/>
                <w:szCs w:val="24"/>
              </w:rPr>
            </w:pPr>
            <w:r w:rsidRPr="00223610">
              <w:rPr>
                <w:rStyle w:val="Strong"/>
                <w:rFonts w:ascii="Rockwell Condensed" w:hAnsi="Rockwell Condensed"/>
                <w:b w:val="0"/>
                <w:color w:val="0B0C0C"/>
                <w:sz w:val="24"/>
                <w:szCs w:val="24"/>
              </w:rPr>
              <w:t>School reports on pupil performance</w:t>
            </w:r>
          </w:p>
          <w:p w14:paraId="32A5C5E0" w14:textId="77777777" w:rsidR="00F74579" w:rsidRPr="00F30BDE" w:rsidRDefault="00F316C9" w:rsidP="007F2619">
            <w:pPr>
              <w:pStyle w:val="ListParagraph"/>
              <w:spacing w:line="276" w:lineRule="auto"/>
              <w:rPr>
                <w:rFonts w:ascii="Rockwell" w:hAnsi="Rockwell"/>
                <w:sz w:val="24"/>
                <w:szCs w:val="24"/>
                <w:highlight w:val="cyan"/>
              </w:rPr>
            </w:pPr>
            <w:hyperlink r:id="rId12" w:history="1">
              <w:r w:rsidR="00F74579" w:rsidRPr="00223610">
                <w:rPr>
                  <w:rStyle w:val="Hyperlink"/>
                  <w:rFonts w:ascii="Rockwell" w:hAnsi="Rockwell"/>
                  <w:sz w:val="24"/>
                  <w:szCs w:val="24"/>
                </w:rPr>
                <w:t>www.gov.uk/guidance/school-reports-on-pupil-performance-guide-for-headteachers</w:t>
              </w:r>
            </w:hyperlink>
          </w:p>
        </w:tc>
      </w:tr>
    </w:tbl>
    <w:p w14:paraId="454BBCED" w14:textId="20EDE75C" w:rsidR="0005386A" w:rsidRPr="00F74579" w:rsidRDefault="00F74579" w:rsidP="00F74579">
      <w:pPr>
        <w:pStyle w:val="NormalWeb"/>
        <w:spacing w:before="120" w:beforeAutospacing="0" w:after="120" w:afterAutospacing="0" w:line="276" w:lineRule="auto"/>
        <w:rPr>
          <w:rFonts w:ascii="Rockwell" w:hAnsi="Rockwell"/>
          <w:b/>
          <w:color w:val="000000"/>
          <w:sz w:val="24"/>
        </w:rPr>
      </w:pPr>
      <w:r w:rsidRPr="007F2619">
        <w:rPr>
          <w:rFonts w:ascii="Rockwell" w:hAnsi="Rockwell"/>
          <w:b/>
          <w:color w:val="000000"/>
          <w:sz w:val="24"/>
        </w:rPr>
        <w:t>Publishing exam results</w:t>
      </w:r>
    </w:p>
    <w:tbl>
      <w:tblPr>
        <w:tblStyle w:val="TableGrid"/>
        <w:tblW w:w="0" w:type="auto"/>
        <w:tblLook w:val="04A0" w:firstRow="1" w:lastRow="0" w:firstColumn="1" w:lastColumn="0" w:noHBand="0" w:noVBand="1"/>
      </w:tblPr>
      <w:tblGrid>
        <w:gridCol w:w="9953"/>
      </w:tblGrid>
      <w:tr w:rsidR="00F74579" w:rsidRPr="00F30BDE" w14:paraId="6EFE59BC" w14:textId="77777777" w:rsidTr="007F2619">
        <w:tc>
          <w:tcPr>
            <w:tcW w:w="9953" w:type="dxa"/>
          </w:tcPr>
          <w:p w14:paraId="321BC918" w14:textId="633132C7" w:rsidR="00F74579" w:rsidRPr="00F74579" w:rsidRDefault="00F74579" w:rsidP="007F2619">
            <w:pPr>
              <w:spacing w:before="120" w:after="120" w:line="276" w:lineRule="auto"/>
              <w:rPr>
                <w:rStyle w:val="Strong"/>
                <w:rFonts w:ascii="Rockwell" w:hAnsi="Rockwell"/>
                <w:b w:val="0"/>
                <w:bCs w:val="0"/>
                <w:color w:val="0B0C0C"/>
                <w:sz w:val="24"/>
                <w:szCs w:val="24"/>
                <w:highlight w:val="cyan"/>
              </w:rPr>
            </w:pPr>
            <w:r w:rsidRPr="007F2619">
              <w:rPr>
                <w:rFonts w:ascii="Rockwell" w:hAnsi="Rockwell"/>
                <w:color w:val="0B0C0C"/>
                <w:sz w:val="24"/>
                <w:szCs w:val="24"/>
              </w:rPr>
              <w:t xml:space="preserve">When considering publishing exam results, the centre will make reference to </w:t>
            </w:r>
            <w:proofErr w:type="gramStart"/>
            <w:r w:rsidRPr="007F2619">
              <w:rPr>
                <w:rFonts w:ascii="Rockwell" w:hAnsi="Rockwell"/>
                <w:color w:val="0B0C0C"/>
                <w:sz w:val="24"/>
                <w:szCs w:val="24"/>
              </w:rPr>
              <w:t>the  ICO</w:t>
            </w:r>
            <w:proofErr w:type="gramEnd"/>
            <w:r w:rsidRPr="007F2619">
              <w:rPr>
                <w:rFonts w:ascii="Rockwell" w:hAnsi="Rockwell"/>
                <w:color w:val="0B0C0C"/>
                <w:sz w:val="24"/>
                <w:szCs w:val="24"/>
              </w:rPr>
              <w:t xml:space="preserve"> (Information Commissioner’s Office) </w:t>
            </w:r>
            <w:r w:rsidRPr="007F2619">
              <w:rPr>
                <w:rStyle w:val="Strong"/>
                <w:rFonts w:ascii="Rockwell" w:hAnsi="Rockwell"/>
                <w:b w:val="0"/>
                <w:sz w:val="24"/>
                <w:szCs w:val="24"/>
              </w:rPr>
              <w:t>Education and Families</w:t>
            </w:r>
            <w:r w:rsidRPr="007F2619">
              <w:rPr>
                <w:rFonts w:ascii="Rockwell" w:hAnsi="Rockwell"/>
                <w:sz w:val="24"/>
                <w:szCs w:val="24"/>
              </w:rPr>
              <w:t xml:space="preserve"> </w:t>
            </w:r>
            <w:hyperlink r:id="rId13" w:history="1">
              <w:r w:rsidRPr="007F2619">
                <w:rPr>
                  <w:rStyle w:val="Hyperlink"/>
                  <w:rFonts w:ascii="Rockwell" w:hAnsi="Rockwell"/>
                  <w:sz w:val="24"/>
                  <w:szCs w:val="24"/>
                </w:rPr>
                <w:t>https://ico.org.uk/for-organisations/education/</w:t>
              </w:r>
            </w:hyperlink>
            <w:r w:rsidRPr="007F2619">
              <w:rPr>
                <w:rFonts w:ascii="Rockwell" w:hAnsi="Rockwell"/>
                <w:color w:val="0B0C0C"/>
                <w:sz w:val="24"/>
                <w:szCs w:val="24"/>
              </w:rPr>
              <w:t xml:space="preserve"> information on </w:t>
            </w:r>
            <w:r w:rsidRPr="007F2619">
              <w:rPr>
                <w:rStyle w:val="Emphasis"/>
                <w:rFonts w:ascii="Rockwell" w:hAnsi="Rockwell"/>
                <w:sz w:val="24"/>
                <w:szCs w:val="24"/>
              </w:rPr>
              <w:t>Publishing exam results</w:t>
            </w:r>
            <w:r w:rsidRPr="007F2619">
              <w:rPr>
                <w:rFonts w:ascii="Rockwell" w:hAnsi="Rockwell"/>
                <w:color w:val="0B0C0C"/>
                <w:sz w:val="24"/>
                <w:szCs w:val="24"/>
              </w:rPr>
              <w:t>.</w:t>
            </w:r>
          </w:p>
        </w:tc>
      </w:tr>
    </w:tbl>
    <w:p w14:paraId="7543E2C6" w14:textId="77777777" w:rsidR="00F74579" w:rsidRDefault="00F74579" w:rsidP="00834985">
      <w:pPr>
        <w:pStyle w:val="NormalWeb"/>
        <w:spacing w:before="0" w:beforeAutospacing="0" w:after="120" w:afterAutospacing="0" w:line="276" w:lineRule="auto"/>
        <w:rPr>
          <w:rFonts w:ascii="Rockwell" w:hAnsi="Rockwell"/>
          <w:color w:val="000000"/>
          <w:sz w:val="24"/>
        </w:rPr>
      </w:pPr>
    </w:p>
    <w:p w14:paraId="0B398876" w14:textId="77777777" w:rsidR="00F74579" w:rsidRDefault="00F74579" w:rsidP="00834985">
      <w:pPr>
        <w:pStyle w:val="NormalWeb"/>
        <w:spacing w:before="0" w:beforeAutospacing="0" w:after="120" w:afterAutospacing="0" w:line="276" w:lineRule="auto"/>
        <w:rPr>
          <w:rFonts w:ascii="Rockwell" w:hAnsi="Rockwell"/>
          <w:color w:val="000000"/>
          <w:sz w:val="24"/>
        </w:rPr>
      </w:pPr>
    </w:p>
    <w:p w14:paraId="1228F837" w14:textId="48C71765" w:rsidR="00F74579" w:rsidRDefault="00F74579" w:rsidP="00834985">
      <w:pPr>
        <w:pStyle w:val="NormalWeb"/>
        <w:spacing w:before="0" w:beforeAutospacing="0" w:after="120" w:afterAutospacing="0" w:line="276" w:lineRule="auto"/>
        <w:rPr>
          <w:color w:val="000000"/>
        </w:rPr>
      </w:pPr>
    </w:p>
    <w:p w14:paraId="18D94720" w14:textId="77777777" w:rsidR="00F74579" w:rsidRDefault="00F74579" w:rsidP="00834985">
      <w:pPr>
        <w:pStyle w:val="NormalWeb"/>
        <w:spacing w:before="0" w:beforeAutospacing="0" w:after="120" w:afterAutospacing="0" w:line="276" w:lineRule="auto"/>
        <w:rPr>
          <w:rFonts w:ascii="Rockwell" w:hAnsi="Rockwell"/>
          <w:color w:val="000000"/>
          <w:sz w:val="24"/>
        </w:rPr>
      </w:pPr>
    </w:p>
    <w:p w14:paraId="49549E7D" w14:textId="1F6A89E2" w:rsidR="001E5FB0" w:rsidRPr="00B42F6A" w:rsidRDefault="001E5FB0" w:rsidP="007F2619">
      <w:pPr>
        <w:pStyle w:val="Headinglevel1"/>
        <w:spacing w:line="276" w:lineRule="auto"/>
        <w:rPr>
          <w:rFonts w:ascii="Rockwell" w:hAnsi="Rockwell"/>
          <w:sz w:val="18"/>
          <w:szCs w:val="18"/>
        </w:rPr>
      </w:pPr>
      <w:r w:rsidRPr="00B42F6A">
        <w:rPr>
          <w:rFonts w:ascii="Rockwell" w:hAnsi="Rockwell"/>
          <w:sz w:val="18"/>
          <w:szCs w:val="18"/>
        </w:rPr>
        <w:t xml:space="preserve"> </w:t>
      </w:r>
    </w:p>
    <w:sectPr w:rsidR="001E5FB0" w:rsidRPr="00B42F6A" w:rsidSect="007F2619">
      <w:footerReference w:type="default" r:id="rId14"/>
      <w:footerReference w:type="first" r:id="rId15"/>
      <w:pgSz w:w="11906" w:h="16838" w:code="9"/>
      <w:pgMar w:top="816" w:right="720" w:bottom="720" w:left="567" w:header="567" w:footer="2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24D72" w14:textId="77777777" w:rsidR="0031401E" w:rsidRDefault="0031401E" w:rsidP="00572EAE">
      <w:pPr>
        <w:spacing w:after="0"/>
      </w:pPr>
      <w:r>
        <w:separator/>
      </w:r>
    </w:p>
  </w:endnote>
  <w:endnote w:type="continuationSeparator" w:id="0">
    <w:p w14:paraId="516FEBDD" w14:textId="77777777" w:rsidR="0031401E" w:rsidRDefault="0031401E"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Rockwell Condensed">
    <w:panose1 w:val="020606030504050201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6EB9F" w14:textId="77777777" w:rsidR="00E05D46" w:rsidRDefault="00E05D46" w:rsidP="00BE1447">
    <w:pPr>
      <w:pStyle w:val="Footer"/>
      <w:jc w:val="center"/>
      <w:rPr>
        <w:sz w:val="18"/>
        <w:szCs w:val="18"/>
      </w:rPr>
    </w:pPr>
  </w:p>
  <w:p w14:paraId="1642929D" w14:textId="4A34A3F6" w:rsidR="00E05D46" w:rsidRDefault="00E05D46" w:rsidP="00BE1447">
    <w:pPr>
      <w:pStyle w:val="Footer"/>
      <w:jc w:val="center"/>
      <w:rPr>
        <w:sz w:val="18"/>
        <w:szCs w:val="18"/>
      </w:rPr>
    </w:pPr>
    <w:r>
      <w:rPr>
        <w:sz w:val="18"/>
        <w:szCs w:val="18"/>
      </w:rPr>
      <w:t>Kingswood House School – Examination Data Protection Policy – September 2018</w:t>
    </w:r>
  </w:p>
  <w:p w14:paraId="38AB1E1A" w14:textId="77777777" w:rsidR="00E05D46" w:rsidRDefault="00E05D46" w:rsidP="00BE1447">
    <w:pPr>
      <w:pStyle w:val="Footer"/>
      <w:jc w:val="center"/>
      <w:rPr>
        <w:sz w:val="18"/>
        <w:szCs w:val="18"/>
      </w:rPr>
    </w:pPr>
  </w:p>
  <w:p w14:paraId="305BC969" w14:textId="265C6795" w:rsidR="0031401E" w:rsidRDefault="0031401E" w:rsidP="00BE1447">
    <w:pPr>
      <w:pStyle w:val="Footer"/>
      <w:jc w:val="center"/>
      <w:rPr>
        <w:sz w:val="18"/>
        <w:szCs w:val="18"/>
      </w:rPr>
    </w:pPr>
    <w:r w:rsidRPr="00BE1447">
      <w:rPr>
        <w:sz w:val="18"/>
        <w:szCs w:val="18"/>
      </w:rPr>
      <w:fldChar w:fldCharType="begin"/>
    </w:r>
    <w:r w:rsidRPr="00BE1447">
      <w:rPr>
        <w:sz w:val="18"/>
        <w:szCs w:val="18"/>
      </w:rPr>
      <w:instrText xml:space="preserve"> PAGE   \* MERGEFORMAT </w:instrText>
    </w:r>
    <w:r w:rsidRPr="00BE1447">
      <w:rPr>
        <w:sz w:val="18"/>
        <w:szCs w:val="18"/>
      </w:rPr>
      <w:fldChar w:fldCharType="separate"/>
    </w:r>
    <w:r w:rsidR="00F316C9">
      <w:rPr>
        <w:noProof/>
        <w:sz w:val="18"/>
        <w:szCs w:val="18"/>
      </w:rPr>
      <w:t>7</w:t>
    </w:r>
    <w:r w:rsidRPr="00BE1447">
      <w:rPr>
        <w:sz w:val="18"/>
        <w:szCs w:val="18"/>
      </w:rPr>
      <w:fldChar w:fldCharType="end"/>
    </w:r>
  </w:p>
  <w:p w14:paraId="021C5F42" w14:textId="77777777" w:rsidR="00E05D46" w:rsidRPr="00BE1447" w:rsidRDefault="00E05D46" w:rsidP="00BE1447">
    <w:pPr>
      <w:pStyle w:val="Footer"/>
      <w:jc w:val="cen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32F0D" w14:textId="77777777" w:rsidR="0031401E" w:rsidRDefault="0031401E" w:rsidP="00DD7266">
    <w:pPr>
      <w:pStyle w:val="Default"/>
      <w:rPr>
        <w:rFonts w:ascii="Rockwell" w:hAnsi="Rockwell"/>
        <w:i/>
        <w:color w:val="666666"/>
        <w:sz w:val="18"/>
        <w:szCs w:val="18"/>
      </w:rPr>
    </w:pPr>
    <w:r w:rsidRPr="00763846">
      <w:rPr>
        <w:rFonts w:ascii="Rockwell" w:hAnsi="Rockwell"/>
        <w:i/>
        <w:color w:val="666666"/>
        <w:sz w:val="18"/>
        <w:szCs w:val="18"/>
      </w:rPr>
      <w:t xml:space="preserve">This </w:t>
    </w:r>
    <w:r>
      <w:rPr>
        <w:rFonts w:ascii="Rockwell" w:hAnsi="Rockwell"/>
        <w:i/>
        <w:color w:val="666666"/>
        <w:sz w:val="18"/>
        <w:szCs w:val="18"/>
      </w:rPr>
      <w:t>template</w:t>
    </w:r>
    <w:r w:rsidRPr="00763846">
      <w:rPr>
        <w:rFonts w:ascii="Rockwell" w:hAnsi="Rockwell"/>
        <w:i/>
        <w:color w:val="666666"/>
        <w:sz w:val="18"/>
        <w:szCs w:val="18"/>
      </w:rPr>
      <w:t xml:space="preserve"> is provided for members of The Exams Office </w:t>
    </w:r>
    <w:r w:rsidRPr="00763846">
      <w:rPr>
        <w:rFonts w:ascii="Rockwell" w:hAnsi="Rockwell"/>
        <w:b/>
        <w:i/>
        <w:color w:val="666666"/>
        <w:sz w:val="18"/>
        <w:szCs w:val="18"/>
      </w:rPr>
      <w:t xml:space="preserve">only </w:t>
    </w:r>
    <w:r w:rsidRPr="00763846">
      <w:rPr>
        <w:rFonts w:ascii="Rockwell" w:hAnsi="Rockwell"/>
        <w:i/>
        <w:color w:val="666666"/>
        <w:sz w:val="18"/>
        <w:szCs w:val="18"/>
      </w:rPr>
      <w:t xml:space="preserve">and must not be shared beyond use in your centre </w:t>
    </w:r>
  </w:p>
  <w:p w14:paraId="2BC74504" w14:textId="77777777" w:rsidR="0031401E" w:rsidRPr="00EE1927" w:rsidRDefault="0031401E" w:rsidP="00335C78">
    <w:pPr>
      <w:pStyle w:val="Default"/>
      <w:jc w:val="right"/>
      <w:rPr>
        <w:rFonts w:ascii="Rockwell" w:hAnsi="Rockwell"/>
        <w:b/>
        <w:i/>
        <w:sz w:val="18"/>
        <w:szCs w:val="18"/>
      </w:rPr>
    </w:pPr>
    <w:r w:rsidRPr="00EE1927">
      <w:rPr>
        <w:rFonts w:ascii="Rockwell" w:hAnsi="Rockwell"/>
        <w:b/>
        <w:noProof/>
        <w:sz w:val="18"/>
        <w:szCs w:val="18"/>
      </w:rPr>
      <w:t xml:space="preserve">GDPR policy (exams) template </w:t>
    </w:r>
    <w:r w:rsidRPr="00EE1927">
      <w:rPr>
        <w:rFonts w:ascii="Rockwell" w:hAnsi="Rockwell"/>
        <w:noProof/>
        <w:sz w:val="18"/>
        <w:szCs w:val="18"/>
      </w:rPr>
      <w:t>(2017/18)</w:t>
    </w:r>
  </w:p>
  <w:p w14:paraId="16AF6965" w14:textId="77777777" w:rsidR="0031401E" w:rsidRPr="00B43781" w:rsidRDefault="0031401E" w:rsidP="00335C78">
    <w:pPr>
      <w:shd w:val="clear" w:color="auto" w:fill="FFFFFF"/>
      <w:spacing w:after="0"/>
      <w:jc w:val="right"/>
      <w:rPr>
        <w:rFonts w:ascii="Rockwell" w:hAnsi="Rockwell" w:cs="Arial"/>
        <w:sz w:val="20"/>
        <w:szCs w:val="20"/>
        <w:vertAlign w:val="superscript"/>
      </w:rPr>
    </w:pPr>
    <w:r w:rsidRPr="0079625B">
      <w:rPr>
        <w:rFonts w:ascii="Rockwell" w:hAnsi="Rockwell" w:cs="Arial"/>
        <w:sz w:val="20"/>
        <w:szCs w:val="20"/>
        <w:highlight w:val="yellow"/>
        <w:vertAlign w:val="superscript"/>
      </w:rPr>
      <w:t xml:space="preserve">Hyperlinks provided in this document were correct as at </w:t>
    </w:r>
    <w:r>
      <w:rPr>
        <w:rFonts w:ascii="Rockwell" w:hAnsi="Rockwell" w:cs="Arial"/>
        <w:sz w:val="20"/>
        <w:szCs w:val="20"/>
        <w:highlight w:val="yellow"/>
        <w:vertAlign w:val="superscript"/>
      </w:rPr>
      <w:t>February 2018</w:t>
    </w:r>
  </w:p>
  <w:p w14:paraId="71951CC7" w14:textId="77777777" w:rsidR="0031401E" w:rsidRPr="0079678B" w:rsidRDefault="0031401E" w:rsidP="0079678B">
    <w:pPr>
      <w:pStyle w:val="Foo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7A7B0" w14:textId="77777777" w:rsidR="0031401E" w:rsidRDefault="0031401E" w:rsidP="00572EAE">
      <w:pPr>
        <w:spacing w:after="0"/>
      </w:pPr>
      <w:r>
        <w:separator/>
      </w:r>
    </w:p>
  </w:footnote>
  <w:footnote w:type="continuationSeparator" w:id="0">
    <w:p w14:paraId="1B9DDF8B" w14:textId="77777777" w:rsidR="0031401E" w:rsidRDefault="0031401E" w:rsidP="00572E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02F40"/>
    <w:multiLevelType w:val="hybridMultilevel"/>
    <w:tmpl w:val="E60C01D6"/>
    <w:lvl w:ilvl="0" w:tplc="E31AE0D6">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21CF6"/>
    <w:multiLevelType w:val="hybridMultilevel"/>
    <w:tmpl w:val="73261310"/>
    <w:lvl w:ilvl="0" w:tplc="E31AE0D6">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1A4C6A"/>
    <w:multiLevelType w:val="hybridMultilevel"/>
    <w:tmpl w:val="6B285A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E601A2"/>
    <w:multiLevelType w:val="hybridMultilevel"/>
    <w:tmpl w:val="AF585DC8"/>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B64604"/>
    <w:multiLevelType w:val="hybridMultilevel"/>
    <w:tmpl w:val="7F508DC4"/>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4E2D6F"/>
    <w:multiLevelType w:val="hybridMultilevel"/>
    <w:tmpl w:val="73527EE2"/>
    <w:lvl w:ilvl="0" w:tplc="E31AE0D6">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FD3350"/>
    <w:multiLevelType w:val="hybridMultilevel"/>
    <w:tmpl w:val="8D5800C6"/>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B90D73"/>
    <w:multiLevelType w:val="hybridMultilevel"/>
    <w:tmpl w:val="2AD802B2"/>
    <w:lvl w:ilvl="0" w:tplc="E31AE0D6">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91A29"/>
    <w:multiLevelType w:val="hybridMultilevel"/>
    <w:tmpl w:val="78E8F5C2"/>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E82ADB"/>
    <w:multiLevelType w:val="hybridMultilevel"/>
    <w:tmpl w:val="7DB6196C"/>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0B480E"/>
    <w:multiLevelType w:val="hybridMultilevel"/>
    <w:tmpl w:val="2932CBC4"/>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5A3A19"/>
    <w:multiLevelType w:val="hybridMultilevel"/>
    <w:tmpl w:val="42341748"/>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1"/>
  </w:num>
  <w:num w:numId="4">
    <w:abstractNumId w:val="2"/>
  </w:num>
  <w:num w:numId="5">
    <w:abstractNumId w:val="4"/>
  </w:num>
  <w:num w:numId="6">
    <w:abstractNumId w:val="6"/>
  </w:num>
  <w:num w:numId="7">
    <w:abstractNumId w:val="9"/>
  </w:num>
  <w:num w:numId="8">
    <w:abstractNumId w:val="8"/>
  </w:num>
  <w:num w:numId="9">
    <w:abstractNumId w:val="7"/>
  </w:num>
  <w:num w:numId="10">
    <w:abstractNumId w:val="0"/>
  </w:num>
  <w:num w:numId="11">
    <w:abstractNumId w:val="1"/>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DD"/>
    <w:rsid w:val="00000527"/>
    <w:rsid w:val="000007FD"/>
    <w:rsid w:val="000012CB"/>
    <w:rsid w:val="00001751"/>
    <w:rsid w:val="00001F1E"/>
    <w:rsid w:val="00005238"/>
    <w:rsid w:val="0000742A"/>
    <w:rsid w:val="00012A1D"/>
    <w:rsid w:val="000134FC"/>
    <w:rsid w:val="00017704"/>
    <w:rsid w:val="00017E20"/>
    <w:rsid w:val="000201A0"/>
    <w:rsid w:val="00021ACB"/>
    <w:rsid w:val="000223E2"/>
    <w:rsid w:val="00022C42"/>
    <w:rsid w:val="000265A8"/>
    <w:rsid w:val="0003095E"/>
    <w:rsid w:val="000334C2"/>
    <w:rsid w:val="000409C9"/>
    <w:rsid w:val="000441B5"/>
    <w:rsid w:val="000445FF"/>
    <w:rsid w:val="00044888"/>
    <w:rsid w:val="00045172"/>
    <w:rsid w:val="000459D4"/>
    <w:rsid w:val="00047D77"/>
    <w:rsid w:val="000509F3"/>
    <w:rsid w:val="00051F51"/>
    <w:rsid w:val="00053171"/>
    <w:rsid w:val="0005386A"/>
    <w:rsid w:val="0005591C"/>
    <w:rsid w:val="00055FED"/>
    <w:rsid w:val="0005650A"/>
    <w:rsid w:val="00056ECD"/>
    <w:rsid w:val="00060E89"/>
    <w:rsid w:val="00062988"/>
    <w:rsid w:val="00064ECB"/>
    <w:rsid w:val="00064F02"/>
    <w:rsid w:val="000709D9"/>
    <w:rsid w:val="000734C7"/>
    <w:rsid w:val="00074641"/>
    <w:rsid w:val="00074A36"/>
    <w:rsid w:val="000750AD"/>
    <w:rsid w:val="00077A72"/>
    <w:rsid w:val="000800DE"/>
    <w:rsid w:val="00080423"/>
    <w:rsid w:val="00080EC7"/>
    <w:rsid w:val="000875A7"/>
    <w:rsid w:val="0009252E"/>
    <w:rsid w:val="00097CF9"/>
    <w:rsid w:val="000A1629"/>
    <w:rsid w:val="000A3BF2"/>
    <w:rsid w:val="000A6652"/>
    <w:rsid w:val="000B0453"/>
    <w:rsid w:val="000B29C9"/>
    <w:rsid w:val="000C118C"/>
    <w:rsid w:val="000D10E9"/>
    <w:rsid w:val="000D12FC"/>
    <w:rsid w:val="000D1C29"/>
    <w:rsid w:val="000D225F"/>
    <w:rsid w:val="000D6EF7"/>
    <w:rsid w:val="000E27A5"/>
    <w:rsid w:val="000E4CFD"/>
    <w:rsid w:val="000E7580"/>
    <w:rsid w:val="00100BEF"/>
    <w:rsid w:val="001026C6"/>
    <w:rsid w:val="0010487C"/>
    <w:rsid w:val="00105BF2"/>
    <w:rsid w:val="00107872"/>
    <w:rsid w:val="00113B24"/>
    <w:rsid w:val="00115458"/>
    <w:rsid w:val="001204BC"/>
    <w:rsid w:val="001308B6"/>
    <w:rsid w:val="001312C3"/>
    <w:rsid w:val="00131327"/>
    <w:rsid w:val="00133C23"/>
    <w:rsid w:val="001345C8"/>
    <w:rsid w:val="00142BCC"/>
    <w:rsid w:val="0014343D"/>
    <w:rsid w:val="00143D8E"/>
    <w:rsid w:val="001464B8"/>
    <w:rsid w:val="0014735C"/>
    <w:rsid w:val="0015511F"/>
    <w:rsid w:val="001551B3"/>
    <w:rsid w:val="00161BEB"/>
    <w:rsid w:val="001673AD"/>
    <w:rsid w:val="001673CF"/>
    <w:rsid w:val="00172477"/>
    <w:rsid w:val="0017460C"/>
    <w:rsid w:val="0017477E"/>
    <w:rsid w:val="001767B5"/>
    <w:rsid w:val="00177D3E"/>
    <w:rsid w:val="00182395"/>
    <w:rsid w:val="00183428"/>
    <w:rsid w:val="0018449D"/>
    <w:rsid w:val="00185617"/>
    <w:rsid w:val="00186887"/>
    <w:rsid w:val="00192C81"/>
    <w:rsid w:val="00196924"/>
    <w:rsid w:val="00196B3E"/>
    <w:rsid w:val="001973EE"/>
    <w:rsid w:val="001A24D6"/>
    <w:rsid w:val="001A57D2"/>
    <w:rsid w:val="001A60B9"/>
    <w:rsid w:val="001A70B2"/>
    <w:rsid w:val="001B0600"/>
    <w:rsid w:val="001B3F57"/>
    <w:rsid w:val="001B635E"/>
    <w:rsid w:val="001C12A2"/>
    <w:rsid w:val="001C1D7B"/>
    <w:rsid w:val="001C544A"/>
    <w:rsid w:val="001D189E"/>
    <w:rsid w:val="001D2034"/>
    <w:rsid w:val="001D5406"/>
    <w:rsid w:val="001D54A6"/>
    <w:rsid w:val="001D77B9"/>
    <w:rsid w:val="001E033B"/>
    <w:rsid w:val="001E3C30"/>
    <w:rsid w:val="001E5ACD"/>
    <w:rsid w:val="001E5FB0"/>
    <w:rsid w:val="001F0C28"/>
    <w:rsid w:val="001F59AD"/>
    <w:rsid w:val="001F629F"/>
    <w:rsid w:val="00200ABE"/>
    <w:rsid w:val="00204786"/>
    <w:rsid w:val="0021365B"/>
    <w:rsid w:val="00214318"/>
    <w:rsid w:val="00214342"/>
    <w:rsid w:val="00214CB1"/>
    <w:rsid w:val="002161E9"/>
    <w:rsid w:val="002210B5"/>
    <w:rsid w:val="00223610"/>
    <w:rsid w:val="002301A0"/>
    <w:rsid w:val="00231D42"/>
    <w:rsid w:val="002322D1"/>
    <w:rsid w:val="0023628E"/>
    <w:rsid w:val="002416DB"/>
    <w:rsid w:val="00241E59"/>
    <w:rsid w:val="002425CA"/>
    <w:rsid w:val="00244FC1"/>
    <w:rsid w:val="00245E61"/>
    <w:rsid w:val="0024660A"/>
    <w:rsid w:val="002477B5"/>
    <w:rsid w:val="00247D1F"/>
    <w:rsid w:val="00250816"/>
    <w:rsid w:val="002522E9"/>
    <w:rsid w:val="00254B9A"/>
    <w:rsid w:val="0025563D"/>
    <w:rsid w:val="0026067D"/>
    <w:rsid w:val="0026488D"/>
    <w:rsid w:val="0026639D"/>
    <w:rsid w:val="00267849"/>
    <w:rsid w:val="002723FE"/>
    <w:rsid w:val="00272BF5"/>
    <w:rsid w:val="00283160"/>
    <w:rsid w:val="00283445"/>
    <w:rsid w:val="002837F1"/>
    <w:rsid w:val="002849FE"/>
    <w:rsid w:val="00287EE2"/>
    <w:rsid w:val="00290D1B"/>
    <w:rsid w:val="002923DF"/>
    <w:rsid w:val="00294309"/>
    <w:rsid w:val="00296916"/>
    <w:rsid w:val="002978B9"/>
    <w:rsid w:val="00297C0F"/>
    <w:rsid w:val="00297FBB"/>
    <w:rsid w:val="002A1C13"/>
    <w:rsid w:val="002A5325"/>
    <w:rsid w:val="002A6DDA"/>
    <w:rsid w:val="002A785C"/>
    <w:rsid w:val="002B169B"/>
    <w:rsid w:val="002B2F32"/>
    <w:rsid w:val="002B5BE7"/>
    <w:rsid w:val="002B5C08"/>
    <w:rsid w:val="002B6E69"/>
    <w:rsid w:val="002C1323"/>
    <w:rsid w:val="002C2931"/>
    <w:rsid w:val="002C5397"/>
    <w:rsid w:val="002C7334"/>
    <w:rsid w:val="002D165E"/>
    <w:rsid w:val="002D6998"/>
    <w:rsid w:val="002E17BE"/>
    <w:rsid w:val="002E233C"/>
    <w:rsid w:val="002E53FB"/>
    <w:rsid w:val="002E5753"/>
    <w:rsid w:val="002E61A2"/>
    <w:rsid w:val="002F100E"/>
    <w:rsid w:val="002F16B9"/>
    <w:rsid w:val="002F2527"/>
    <w:rsid w:val="002F26D1"/>
    <w:rsid w:val="002F4382"/>
    <w:rsid w:val="002F7789"/>
    <w:rsid w:val="003045A7"/>
    <w:rsid w:val="00306882"/>
    <w:rsid w:val="00306D7B"/>
    <w:rsid w:val="0031083C"/>
    <w:rsid w:val="0031401E"/>
    <w:rsid w:val="00315991"/>
    <w:rsid w:val="0032363C"/>
    <w:rsid w:val="003243FE"/>
    <w:rsid w:val="0033123E"/>
    <w:rsid w:val="00331254"/>
    <w:rsid w:val="00331564"/>
    <w:rsid w:val="00333FB8"/>
    <w:rsid w:val="00335C78"/>
    <w:rsid w:val="00337BC6"/>
    <w:rsid w:val="00343A24"/>
    <w:rsid w:val="00345C58"/>
    <w:rsid w:val="00346CC7"/>
    <w:rsid w:val="003471BA"/>
    <w:rsid w:val="00354B3F"/>
    <w:rsid w:val="00354F5C"/>
    <w:rsid w:val="00355B6B"/>
    <w:rsid w:val="00356A3E"/>
    <w:rsid w:val="00361088"/>
    <w:rsid w:val="00361EA5"/>
    <w:rsid w:val="00364208"/>
    <w:rsid w:val="00373B3B"/>
    <w:rsid w:val="00375CE7"/>
    <w:rsid w:val="003806F3"/>
    <w:rsid w:val="00381559"/>
    <w:rsid w:val="0038371E"/>
    <w:rsid w:val="003917CE"/>
    <w:rsid w:val="00393116"/>
    <w:rsid w:val="0039606C"/>
    <w:rsid w:val="00397541"/>
    <w:rsid w:val="003A183A"/>
    <w:rsid w:val="003A413B"/>
    <w:rsid w:val="003A55AC"/>
    <w:rsid w:val="003B1313"/>
    <w:rsid w:val="003B3CE4"/>
    <w:rsid w:val="003B4F45"/>
    <w:rsid w:val="003B563D"/>
    <w:rsid w:val="003C0015"/>
    <w:rsid w:val="003C1B1D"/>
    <w:rsid w:val="003C1E94"/>
    <w:rsid w:val="003C4FA2"/>
    <w:rsid w:val="003D4CFA"/>
    <w:rsid w:val="003D5BC9"/>
    <w:rsid w:val="003D61AF"/>
    <w:rsid w:val="003D78DD"/>
    <w:rsid w:val="003D7D6B"/>
    <w:rsid w:val="003E1B12"/>
    <w:rsid w:val="003E5BF3"/>
    <w:rsid w:val="003E7244"/>
    <w:rsid w:val="003F08A6"/>
    <w:rsid w:val="003F66FE"/>
    <w:rsid w:val="00410B64"/>
    <w:rsid w:val="00411F63"/>
    <w:rsid w:val="00415046"/>
    <w:rsid w:val="00415AAB"/>
    <w:rsid w:val="004172F8"/>
    <w:rsid w:val="00420DEB"/>
    <w:rsid w:val="0042211B"/>
    <w:rsid w:val="004250C5"/>
    <w:rsid w:val="00432C92"/>
    <w:rsid w:val="0043391D"/>
    <w:rsid w:val="004374FD"/>
    <w:rsid w:val="00437541"/>
    <w:rsid w:val="00437F62"/>
    <w:rsid w:val="004518B1"/>
    <w:rsid w:val="0045394B"/>
    <w:rsid w:val="00453A8A"/>
    <w:rsid w:val="00454711"/>
    <w:rsid w:val="00456C91"/>
    <w:rsid w:val="004650E2"/>
    <w:rsid w:val="00466D50"/>
    <w:rsid w:val="00473D52"/>
    <w:rsid w:val="0048329F"/>
    <w:rsid w:val="00484DD9"/>
    <w:rsid w:val="00485919"/>
    <w:rsid w:val="00494A0C"/>
    <w:rsid w:val="00495501"/>
    <w:rsid w:val="00497165"/>
    <w:rsid w:val="004A0FB8"/>
    <w:rsid w:val="004A2E20"/>
    <w:rsid w:val="004A4C84"/>
    <w:rsid w:val="004A5171"/>
    <w:rsid w:val="004A6AFB"/>
    <w:rsid w:val="004A6F96"/>
    <w:rsid w:val="004A7727"/>
    <w:rsid w:val="004B1115"/>
    <w:rsid w:val="004B4DA2"/>
    <w:rsid w:val="004B5B29"/>
    <w:rsid w:val="004C3462"/>
    <w:rsid w:val="004C353E"/>
    <w:rsid w:val="004C6288"/>
    <w:rsid w:val="004C6683"/>
    <w:rsid w:val="004C688F"/>
    <w:rsid w:val="004D2901"/>
    <w:rsid w:val="004D57C7"/>
    <w:rsid w:val="004D602B"/>
    <w:rsid w:val="004D7615"/>
    <w:rsid w:val="004E3038"/>
    <w:rsid w:val="004E4EC1"/>
    <w:rsid w:val="004F181E"/>
    <w:rsid w:val="004F1CB4"/>
    <w:rsid w:val="004F233D"/>
    <w:rsid w:val="004F2B1A"/>
    <w:rsid w:val="004F4356"/>
    <w:rsid w:val="004F56D2"/>
    <w:rsid w:val="004F69EF"/>
    <w:rsid w:val="004F7D0D"/>
    <w:rsid w:val="00500492"/>
    <w:rsid w:val="00501F32"/>
    <w:rsid w:val="0050310F"/>
    <w:rsid w:val="00505172"/>
    <w:rsid w:val="00506548"/>
    <w:rsid w:val="005076CF"/>
    <w:rsid w:val="0051144C"/>
    <w:rsid w:val="0051267C"/>
    <w:rsid w:val="005138D1"/>
    <w:rsid w:val="005139CA"/>
    <w:rsid w:val="005154E3"/>
    <w:rsid w:val="005208D9"/>
    <w:rsid w:val="00520A17"/>
    <w:rsid w:val="005225B9"/>
    <w:rsid w:val="005228E0"/>
    <w:rsid w:val="00532C34"/>
    <w:rsid w:val="00534606"/>
    <w:rsid w:val="0054384B"/>
    <w:rsid w:val="00546F61"/>
    <w:rsid w:val="00546F70"/>
    <w:rsid w:val="0055163A"/>
    <w:rsid w:val="0055531D"/>
    <w:rsid w:val="00556982"/>
    <w:rsid w:val="00557874"/>
    <w:rsid w:val="00560310"/>
    <w:rsid w:val="00563708"/>
    <w:rsid w:val="00572EAE"/>
    <w:rsid w:val="005759B8"/>
    <w:rsid w:val="00575B68"/>
    <w:rsid w:val="00576B69"/>
    <w:rsid w:val="00582D3B"/>
    <w:rsid w:val="00584370"/>
    <w:rsid w:val="00587DFA"/>
    <w:rsid w:val="00593102"/>
    <w:rsid w:val="00593745"/>
    <w:rsid w:val="00595C4E"/>
    <w:rsid w:val="005A05DA"/>
    <w:rsid w:val="005A1F33"/>
    <w:rsid w:val="005B411E"/>
    <w:rsid w:val="005B46C1"/>
    <w:rsid w:val="005B48B6"/>
    <w:rsid w:val="005B59C3"/>
    <w:rsid w:val="005C50FE"/>
    <w:rsid w:val="005D0DCE"/>
    <w:rsid w:val="005D100D"/>
    <w:rsid w:val="005D1231"/>
    <w:rsid w:val="005D59B7"/>
    <w:rsid w:val="005D6C07"/>
    <w:rsid w:val="005E4568"/>
    <w:rsid w:val="005E4F85"/>
    <w:rsid w:val="005E533D"/>
    <w:rsid w:val="005E72D3"/>
    <w:rsid w:val="005F053F"/>
    <w:rsid w:val="005F1901"/>
    <w:rsid w:val="005F25A1"/>
    <w:rsid w:val="005F5015"/>
    <w:rsid w:val="005F5530"/>
    <w:rsid w:val="005F75DB"/>
    <w:rsid w:val="0060002A"/>
    <w:rsid w:val="0060259F"/>
    <w:rsid w:val="0060571B"/>
    <w:rsid w:val="00606D11"/>
    <w:rsid w:val="00607DB3"/>
    <w:rsid w:val="006102D5"/>
    <w:rsid w:val="00610C2A"/>
    <w:rsid w:val="00611B9A"/>
    <w:rsid w:val="00612E2C"/>
    <w:rsid w:val="00615715"/>
    <w:rsid w:val="0062332E"/>
    <w:rsid w:val="00624533"/>
    <w:rsid w:val="00625652"/>
    <w:rsid w:val="00631313"/>
    <w:rsid w:val="00633272"/>
    <w:rsid w:val="0063364B"/>
    <w:rsid w:val="00633A69"/>
    <w:rsid w:val="00633D90"/>
    <w:rsid w:val="0063471E"/>
    <w:rsid w:val="00634B89"/>
    <w:rsid w:val="00636777"/>
    <w:rsid w:val="00640147"/>
    <w:rsid w:val="006427D8"/>
    <w:rsid w:val="00642EC2"/>
    <w:rsid w:val="0064770E"/>
    <w:rsid w:val="00654BCB"/>
    <w:rsid w:val="00662A0F"/>
    <w:rsid w:val="00664ECA"/>
    <w:rsid w:val="006657BB"/>
    <w:rsid w:val="00672222"/>
    <w:rsid w:val="00672D53"/>
    <w:rsid w:val="006759FE"/>
    <w:rsid w:val="00680AD4"/>
    <w:rsid w:val="00682C3D"/>
    <w:rsid w:val="00683D65"/>
    <w:rsid w:val="0068481A"/>
    <w:rsid w:val="006858F4"/>
    <w:rsid w:val="00694417"/>
    <w:rsid w:val="006968D9"/>
    <w:rsid w:val="006A01D8"/>
    <w:rsid w:val="006A3D22"/>
    <w:rsid w:val="006A7A02"/>
    <w:rsid w:val="006B033C"/>
    <w:rsid w:val="006B1305"/>
    <w:rsid w:val="006B328E"/>
    <w:rsid w:val="006B4CCF"/>
    <w:rsid w:val="006B6433"/>
    <w:rsid w:val="006C1805"/>
    <w:rsid w:val="006C3DD4"/>
    <w:rsid w:val="006C5808"/>
    <w:rsid w:val="006C66A1"/>
    <w:rsid w:val="006D0C5B"/>
    <w:rsid w:val="006D242B"/>
    <w:rsid w:val="006D281C"/>
    <w:rsid w:val="006D4654"/>
    <w:rsid w:val="006D562D"/>
    <w:rsid w:val="006D57D5"/>
    <w:rsid w:val="006D78ED"/>
    <w:rsid w:val="006E29D2"/>
    <w:rsid w:val="006E48DE"/>
    <w:rsid w:val="006E716A"/>
    <w:rsid w:val="006F2094"/>
    <w:rsid w:val="006F403C"/>
    <w:rsid w:val="006F4870"/>
    <w:rsid w:val="006F6831"/>
    <w:rsid w:val="006F6A41"/>
    <w:rsid w:val="007009B9"/>
    <w:rsid w:val="00701CBE"/>
    <w:rsid w:val="00707BF7"/>
    <w:rsid w:val="007138D5"/>
    <w:rsid w:val="0071491C"/>
    <w:rsid w:val="007155C5"/>
    <w:rsid w:val="00721AE5"/>
    <w:rsid w:val="00723973"/>
    <w:rsid w:val="00727AA4"/>
    <w:rsid w:val="007310BE"/>
    <w:rsid w:val="00731803"/>
    <w:rsid w:val="0073293D"/>
    <w:rsid w:val="007360FA"/>
    <w:rsid w:val="007376B2"/>
    <w:rsid w:val="00740A1A"/>
    <w:rsid w:val="00740F4E"/>
    <w:rsid w:val="00742511"/>
    <w:rsid w:val="00742656"/>
    <w:rsid w:val="00742793"/>
    <w:rsid w:val="007469CC"/>
    <w:rsid w:val="00751D49"/>
    <w:rsid w:val="00755915"/>
    <w:rsid w:val="00761A14"/>
    <w:rsid w:val="007628E6"/>
    <w:rsid w:val="00762B68"/>
    <w:rsid w:val="00767A91"/>
    <w:rsid w:val="007734C5"/>
    <w:rsid w:val="00773F86"/>
    <w:rsid w:val="007753C0"/>
    <w:rsid w:val="00777F32"/>
    <w:rsid w:val="00780ADC"/>
    <w:rsid w:val="00781A5B"/>
    <w:rsid w:val="007824AD"/>
    <w:rsid w:val="00787366"/>
    <w:rsid w:val="0079528C"/>
    <w:rsid w:val="00795796"/>
    <w:rsid w:val="007960EF"/>
    <w:rsid w:val="0079625B"/>
    <w:rsid w:val="0079678B"/>
    <w:rsid w:val="007976BE"/>
    <w:rsid w:val="007A31D2"/>
    <w:rsid w:val="007A4032"/>
    <w:rsid w:val="007A6098"/>
    <w:rsid w:val="007A6180"/>
    <w:rsid w:val="007A64E4"/>
    <w:rsid w:val="007A7BA8"/>
    <w:rsid w:val="007A7F42"/>
    <w:rsid w:val="007B0710"/>
    <w:rsid w:val="007B7176"/>
    <w:rsid w:val="007C0046"/>
    <w:rsid w:val="007C1478"/>
    <w:rsid w:val="007C14CD"/>
    <w:rsid w:val="007C2873"/>
    <w:rsid w:val="007C4ED3"/>
    <w:rsid w:val="007C50C2"/>
    <w:rsid w:val="007D5FE6"/>
    <w:rsid w:val="007D7CC7"/>
    <w:rsid w:val="007E57A3"/>
    <w:rsid w:val="007E5845"/>
    <w:rsid w:val="007F0F3B"/>
    <w:rsid w:val="007F2619"/>
    <w:rsid w:val="007F2720"/>
    <w:rsid w:val="007F54A9"/>
    <w:rsid w:val="007F5F63"/>
    <w:rsid w:val="007F699A"/>
    <w:rsid w:val="00800B95"/>
    <w:rsid w:val="00802AFC"/>
    <w:rsid w:val="00802B6C"/>
    <w:rsid w:val="0080429F"/>
    <w:rsid w:val="008073C0"/>
    <w:rsid w:val="00807F26"/>
    <w:rsid w:val="0081190F"/>
    <w:rsid w:val="00816759"/>
    <w:rsid w:val="00816D60"/>
    <w:rsid w:val="00820DDD"/>
    <w:rsid w:val="00821705"/>
    <w:rsid w:val="00821ACB"/>
    <w:rsid w:val="00821D2B"/>
    <w:rsid w:val="00823872"/>
    <w:rsid w:val="00825CE7"/>
    <w:rsid w:val="00832892"/>
    <w:rsid w:val="00832A57"/>
    <w:rsid w:val="00834274"/>
    <w:rsid w:val="00834985"/>
    <w:rsid w:val="00835836"/>
    <w:rsid w:val="0083725A"/>
    <w:rsid w:val="008415EA"/>
    <w:rsid w:val="0084623C"/>
    <w:rsid w:val="008478AB"/>
    <w:rsid w:val="00847AC9"/>
    <w:rsid w:val="00851803"/>
    <w:rsid w:val="008621C8"/>
    <w:rsid w:val="00867E2F"/>
    <w:rsid w:val="0087080A"/>
    <w:rsid w:val="00871068"/>
    <w:rsid w:val="0087178A"/>
    <w:rsid w:val="00872712"/>
    <w:rsid w:val="00874D54"/>
    <w:rsid w:val="00876318"/>
    <w:rsid w:val="00876C7D"/>
    <w:rsid w:val="0088282D"/>
    <w:rsid w:val="00886454"/>
    <w:rsid w:val="00887368"/>
    <w:rsid w:val="008904DF"/>
    <w:rsid w:val="00890CF1"/>
    <w:rsid w:val="008911C4"/>
    <w:rsid w:val="0089184C"/>
    <w:rsid w:val="00892B97"/>
    <w:rsid w:val="00895981"/>
    <w:rsid w:val="008A0E2E"/>
    <w:rsid w:val="008A53B9"/>
    <w:rsid w:val="008B18BD"/>
    <w:rsid w:val="008B430B"/>
    <w:rsid w:val="008B589E"/>
    <w:rsid w:val="008B6D97"/>
    <w:rsid w:val="008B6F89"/>
    <w:rsid w:val="008B718E"/>
    <w:rsid w:val="008C149D"/>
    <w:rsid w:val="008C59E2"/>
    <w:rsid w:val="008D070B"/>
    <w:rsid w:val="008D1EC7"/>
    <w:rsid w:val="008D5903"/>
    <w:rsid w:val="008E3C0D"/>
    <w:rsid w:val="008E4101"/>
    <w:rsid w:val="008E5C3C"/>
    <w:rsid w:val="008F5767"/>
    <w:rsid w:val="00900505"/>
    <w:rsid w:val="00912735"/>
    <w:rsid w:val="0091365A"/>
    <w:rsid w:val="00916FA7"/>
    <w:rsid w:val="00921A28"/>
    <w:rsid w:val="00921C06"/>
    <w:rsid w:val="00923F8F"/>
    <w:rsid w:val="0092419A"/>
    <w:rsid w:val="009253F7"/>
    <w:rsid w:val="009269FA"/>
    <w:rsid w:val="00926C5B"/>
    <w:rsid w:val="00930702"/>
    <w:rsid w:val="009344CA"/>
    <w:rsid w:val="009368B9"/>
    <w:rsid w:val="009372CC"/>
    <w:rsid w:val="00937C37"/>
    <w:rsid w:val="00937C73"/>
    <w:rsid w:val="009405D5"/>
    <w:rsid w:val="00941B6F"/>
    <w:rsid w:val="00942FE5"/>
    <w:rsid w:val="00943A90"/>
    <w:rsid w:val="00955F5C"/>
    <w:rsid w:val="00957564"/>
    <w:rsid w:val="009576A1"/>
    <w:rsid w:val="00957D0F"/>
    <w:rsid w:val="00960671"/>
    <w:rsid w:val="0096083A"/>
    <w:rsid w:val="00961EA6"/>
    <w:rsid w:val="0096209E"/>
    <w:rsid w:val="00972787"/>
    <w:rsid w:val="009739C1"/>
    <w:rsid w:val="00980A01"/>
    <w:rsid w:val="009835D2"/>
    <w:rsid w:val="00986277"/>
    <w:rsid w:val="00990AAA"/>
    <w:rsid w:val="00993918"/>
    <w:rsid w:val="009959DE"/>
    <w:rsid w:val="009A4270"/>
    <w:rsid w:val="009B0929"/>
    <w:rsid w:val="009B5963"/>
    <w:rsid w:val="009C0850"/>
    <w:rsid w:val="009C4413"/>
    <w:rsid w:val="009C7245"/>
    <w:rsid w:val="009C73CD"/>
    <w:rsid w:val="009C7C8D"/>
    <w:rsid w:val="009E050C"/>
    <w:rsid w:val="009F0C0D"/>
    <w:rsid w:val="009F0FFB"/>
    <w:rsid w:val="009F17AE"/>
    <w:rsid w:val="009F2775"/>
    <w:rsid w:val="009F3E7A"/>
    <w:rsid w:val="009F530D"/>
    <w:rsid w:val="009F5781"/>
    <w:rsid w:val="009F605A"/>
    <w:rsid w:val="009F790B"/>
    <w:rsid w:val="00A045AE"/>
    <w:rsid w:val="00A04AFD"/>
    <w:rsid w:val="00A05772"/>
    <w:rsid w:val="00A06BB5"/>
    <w:rsid w:val="00A10843"/>
    <w:rsid w:val="00A159A6"/>
    <w:rsid w:val="00A200BD"/>
    <w:rsid w:val="00A23D3B"/>
    <w:rsid w:val="00A26093"/>
    <w:rsid w:val="00A26BE8"/>
    <w:rsid w:val="00A27B0E"/>
    <w:rsid w:val="00A352A9"/>
    <w:rsid w:val="00A35C57"/>
    <w:rsid w:val="00A37EBB"/>
    <w:rsid w:val="00A4455C"/>
    <w:rsid w:val="00A45FED"/>
    <w:rsid w:val="00A4607E"/>
    <w:rsid w:val="00A5332D"/>
    <w:rsid w:val="00A6496E"/>
    <w:rsid w:val="00A66E0D"/>
    <w:rsid w:val="00A67421"/>
    <w:rsid w:val="00A679FD"/>
    <w:rsid w:val="00A82497"/>
    <w:rsid w:val="00A8324C"/>
    <w:rsid w:val="00A848AE"/>
    <w:rsid w:val="00A853E7"/>
    <w:rsid w:val="00A90A2F"/>
    <w:rsid w:val="00A91141"/>
    <w:rsid w:val="00A92FC4"/>
    <w:rsid w:val="00AB2591"/>
    <w:rsid w:val="00AB25BC"/>
    <w:rsid w:val="00AB53B6"/>
    <w:rsid w:val="00AC4DBC"/>
    <w:rsid w:val="00AC5A86"/>
    <w:rsid w:val="00AC7EDA"/>
    <w:rsid w:val="00AD27F3"/>
    <w:rsid w:val="00AD6585"/>
    <w:rsid w:val="00AE072B"/>
    <w:rsid w:val="00AE0847"/>
    <w:rsid w:val="00AE373A"/>
    <w:rsid w:val="00AE4B04"/>
    <w:rsid w:val="00AE4E4B"/>
    <w:rsid w:val="00AE5CDB"/>
    <w:rsid w:val="00AE6589"/>
    <w:rsid w:val="00AF00B9"/>
    <w:rsid w:val="00AF1C54"/>
    <w:rsid w:val="00B0304B"/>
    <w:rsid w:val="00B05787"/>
    <w:rsid w:val="00B05868"/>
    <w:rsid w:val="00B05995"/>
    <w:rsid w:val="00B07D5A"/>
    <w:rsid w:val="00B11090"/>
    <w:rsid w:val="00B11C62"/>
    <w:rsid w:val="00B16297"/>
    <w:rsid w:val="00B23747"/>
    <w:rsid w:val="00B25CAB"/>
    <w:rsid w:val="00B275C4"/>
    <w:rsid w:val="00B27B64"/>
    <w:rsid w:val="00B327FC"/>
    <w:rsid w:val="00B3289C"/>
    <w:rsid w:val="00B33F99"/>
    <w:rsid w:val="00B37FF6"/>
    <w:rsid w:val="00B42F6A"/>
    <w:rsid w:val="00B45B65"/>
    <w:rsid w:val="00B519F1"/>
    <w:rsid w:val="00B51D31"/>
    <w:rsid w:val="00B55909"/>
    <w:rsid w:val="00B56240"/>
    <w:rsid w:val="00B57CB5"/>
    <w:rsid w:val="00B57F8F"/>
    <w:rsid w:val="00B7754D"/>
    <w:rsid w:val="00B907C7"/>
    <w:rsid w:val="00B91731"/>
    <w:rsid w:val="00B96DC9"/>
    <w:rsid w:val="00BA0FA2"/>
    <w:rsid w:val="00BA1A24"/>
    <w:rsid w:val="00BA39A7"/>
    <w:rsid w:val="00BA40FE"/>
    <w:rsid w:val="00BA6573"/>
    <w:rsid w:val="00BB17C6"/>
    <w:rsid w:val="00BB1984"/>
    <w:rsid w:val="00BB2B7F"/>
    <w:rsid w:val="00BB4B62"/>
    <w:rsid w:val="00BB5D87"/>
    <w:rsid w:val="00BB637B"/>
    <w:rsid w:val="00BC0469"/>
    <w:rsid w:val="00BC1F2D"/>
    <w:rsid w:val="00BC2365"/>
    <w:rsid w:val="00BC2E49"/>
    <w:rsid w:val="00BC4C20"/>
    <w:rsid w:val="00BC6EEB"/>
    <w:rsid w:val="00BC7DFF"/>
    <w:rsid w:val="00BD0564"/>
    <w:rsid w:val="00BD16B0"/>
    <w:rsid w:val="00BD2843"/>
    <w:rsid w:val="00BD2E5E"/>
    <w:rsid w:val="00BD3B0D"/>
    <w:rsid w:val="00BE1447"/>
    <w:rsid w:val="00BE1AA9"/>
    <w:rsid w:val="00BE3C75"/>
    <w:rsid w:val="00BE3DC7"/>
    <w:rsid w:val="00BE46EC"/>
    <w:rsid w:val="00BE6987"/>
    <w:rsid w:val="00BF0EF1"/>
    <w:rsid w:val="00BF2394"/>
    <w:rsid w:val="00BF770C"/>
    <w:rsid w:val="00C01ACC"/>
    <w:rsid w:val="00C0236A"/>
    <w:rsid w:val="00C03944"/>
    <w:rsid w:val="00C04C77"/>
    <w:rsid w:val="00C11989"/>
    <w:rsid w:val="00C16897"/>
    <w:rsid w:val="00C1752A"/>
    <w:rsid w:val="00C178ED"/>
    <w:rsid w:val="00C2050C"/>
    <w:rsid w:val="00C232AA"/>
    <w:rsid w:val="00C27C1C"/>
    <w:rsid w:val="00C31FBE"/>
    <w:rsid w:val="00C331DA"/>
    <w:rsid w:val="00C371FE"/>
    <w:rsid w:val="00C37FA2"/>
    <w:rsid w:val="00C45ED1"/>
    <w:rsid w:val="00C46707"/>
    <w:rsid w:val="00C47906"/>
    <w:rsid w:val="00C5088D"/>
    <w:rsid w:val="00C51027"/>
    <w:rsid w:val="00C5105D"/>
    <w:rsid w:val="00C514DC"/>
    <w:rsid w:val="00C62C00"/>
    <w:rsid w:val="00C714D7"/>
    <w:rsid w:val="00C75192"/>
    <w:rsid w:val="00C76227"/>
    <w:rsid w:val="00C7657F"/>
    <w:rsid w:val="00C804D4"/>
    <w:rsid w:val="00C80D67"/>
    <w:rsid w:val="00C818C7"/>
    <w:rsid w:val="00C8290A"/>
    <w:rsid w:val="00C8544A"/>
    <w:rsid w:val="00C87BA4"/>
    <w:rsid w:val="00C90799"/>
    <w:rsid w:val="00C92866"/>
    <w:rsid w:val="00C93416"/>
    <w:rsid w:val="00C94BC4"/>
    <w:rsid w:val="00CC73D0"/>
    <w:rsid w:val="00CD0B09"/>
    <w:rsid w:val="00CD1075"/>
    <w:rsid w:val="00CD2A41"/>
    <w:rsid w:val="00CD31D5"/>
    <w:rsid w:val="00CD4AE1"/>
    <w:rsid w:val="00CE5FF1"/>
    <w:rsid w:val="00CE6EDA"/>
    <w:rsid w:val="00CF1D76"/>
    <w:rsid w:val="00CF1E3F"/>
    <w:rsid w:val="00CF3ABE"/>
    <w:rsid w:val="00CF4039"/>
    <w:rsid w:val="00CF5029"/>
    <w:rsid w:val="00CF5B27"/>
    <w:rsid w:val="00D004DA"/>
    <w:rsid w:val="00D02605"/>
    <w:rsid w:val="00D03C48"/>
    <w:rsid w:val="00D05D99"/>
    <w:rsid w:val="00D11059"/>
    <w:rsid w:val="00D13584"/>
    <w:rsid w:val="00D13CD8"/>
    <w:rsid w:val="00D141DA"/>
    <w:rsid w:val="00D15D3A"/>
    <w:rsid w:val="00D21465"/>
    <w:rsid w:val="00D21C50"/>
    <w:rsid w:val="00D23EF7"/>
    <w:rsid w:val="00D241E5"/>
    <w:rsid w:val="00D25080"/>
    <w:rsid w:val="00D255F3"/>
    <w:rsid w:val="00D25725"/>
    <w:rsid w:val="00D2750F"/>
    <w:rsid w:val="00D278AC"/>
    <w:rsid w:val="00D361ED"/>
    <w:rsid w:val="00D41EB1"/>
    <w:rsid w:val="00D43251"/>
    <w:rsid w:val="00D46078"/>
    <w:rsid w:val="00D47FDF"/>
    <w:rsid w:val="00D64392"/>
    <w:rsid w:val="00D65198"/>
    <w:rsid w:val="00D663E0"/>
    <w:rsid w:val="00D74EF3"/>
    <w:rsid w:val="00D761BB"/>
    <w:rsid w:val="00D77C5A"/>
    <w:rsid w:val="00D804C5"/>
    <w:rsid w:val="00D8214A"/>
    <w:rsid w:val="00D82963"/>
    <w:rsid w:val="00D86621"/>
    <w:rsid w:val="00D87938"/>
    <w:rsid w:val="00D933CB"/>
    <w:rsid w:val="00D945F9"/>
    <w:rsid w:val="00DA1E4B"/>
    <w:rsid w:val="00DA50BF"/>
    <w:rsid w:val="00DA52B5"/>
    <w:rsid w:val="00DA6438"/>
    <w:rsid w:val="00DB14EB"/>
    <w:rsid w:val="00DC0499"/>
    <w:rsid w:val="00DC1932"/>
    <w:rsid w:val="00DC2057"/>
    <w:rsid w:val="00DC6E24"/>
    <w:rsid w:val="00DD5196"/>
    <w:rsid w:val="00DD7266"/>
    <w:rsid w:val="00DD780F"/>
    <w:rsid w:val="00DE1BDD"/>
    <w:rsid w:val="00DE35D5"/>
    <w:rsid w:val="00DE4E3F"/>
    <w:rsid w:val="00DF295A"/>
    <w:rsid w:val="00DF3F41"/>
    <w:rsid w:val="00DF52D9"/>
    <w:rsid w:val="00DF6390"/>
    <w:rsid w:val="00E01BB3"/>
    <w:rsid w:val="00E01F3A"/>
    <w:rsid w:val="00E05D46"/>
    <w:rsid w:val="00E1788A"/>
    <w:rsid w:val="00E20F93"/>
    <w:rsid w:val="00E213EE"/>
    <w:rsid w:val="00E227AA"/>
    <w:rsid w:val="00E244C3"/>
    <w:rsid w:val="00E27453"/>
    <w:rsid w:val="00E30B9D"/>
    <w:rsid w:val="00E322DE"/>
    <w:rsid w:val="00E348CE"/>
    <w:rsid w:val="00E3551D"/>
    <w:rsid w:val="00E36298"/>
    <w:rsid w:val="00E37FE2"/>
    <w:rsid w:val="00E4251B"/>
    <w:rsid w:val="00E43690"/>
    <w:rsid w:val="00E45212"/>
    <w:rsid w:val="00E45C24"/>
    <w:rsid w:val="00E4768A"/>
    <w:rsid w:val="00E506C1"/>
    <w:rsid w:val="00E523C3"/>
    <w:rsid w:val="00E5549E"/>
    <w:rsid w:val="00E5596C"/>
    <w:rsid w:val="00E569A0"/>
    <w:rsid w:val="00E57AAA"/>
    <w:rsid w:val="00E61B70"/>
    <w:rsid w:val="00E63330"/>
    <w:rsid w:val="00E65AC7"/>
    <w:rsid w:val="00E66BC4"/>
    <w:rsid w:val="00E705D0"/>
    <w:rsid w:val="00E71B71"/>
    <w:rsid w:val="00E7255A"/>
    <w:rsid w:val="00E7358D"/>
    <w:rsid w:val="00E73719"/>
    <w:rsid w:val="00E75356"/>
    <w:rsid w:val="00E77F5A"/>
    <w:rsid w:val="00E80C4B"/>
    <w:rsid w:val="00E84A00"/>
    <w:rsid w:val="00E8596E"/>
    <w:rsid w:val="00E863AB"/>
    <w:rsid w:val="00E959C9"/>
    <w:rsid w:val="00E9623B"/>
    <w:rsid w:val="00E97855"/>
    <w:rsid w:val="00E97BBD"/>
    <w:rsid w:val="00EA11B9"/>
    <w:rsid w:val="00EA569A"/>
    <w:rsid w:val="00EA71E3"/>
    <w:rsid w:val="00EB0276"/>
    <w:rsid w:val="00EB5E2C"/>
    <w:rsid w:val="00EC1BA7"/>
    <w:rsid w:val="00EC4A87"/>
    <w:rsid w:val="00EC64D4"/>
    <w:rsid w:val="00EC6A2A"/>
    <w:rsid w:val="00EC6A31"/>
    <w:rsid w:val="00ED0856"/>
    <w:rsid w:val="00ED0CD5"/>
    <w:rsid w:val="00ED0D30"/>
    <w:rsid w:val="00EE1927"/>
    <w:rsid w:val="00EE1A3E"/>
    <w:rsid w:val="00EE282B"/>
    <w:rsid w:val="00EE495F"/>
    <w:rsid w:val="00EE4E47"/>
    <w:rsid w:val="00EE66BE"/>
    <w:rsid w:val="00EE6700"/>
    <w:rsid w:val="00EE7787"/>
    <w:rsid w:val="00EF0C58"/>
    <w:rsid w:val="00EF216B"/>
    <w:rsid w:val="00EF4EF3"/>
    <w:rsid w:val="00EF5C8C"/>
    <w:rsid w:val="00F00BDB"/>
    <w:rsid w:val="00F010A2"/>
    <w:rsid w:val="00F04EF3"/>
    <w:rsid w:val="00F05A8D"/>
    <w:rsid w:val="00F10D27"/>
    <w:rsid w:val="00F13E0B"/>
    <w:rsid w:val="00F14733"/>
    <w:rsid w:val="00F15294"/>
    <w:rsid w:val="00F16251"/>
    <w:rsid w:val="00F17B46"/>
    <w:rsid w:val="00F221AA"/>
    <w:rsid w:val="00F22220"/>
    <w:rsid w:val="00F2244C"/>
    <w:rsid w:val="00F22E3A"/>
    <w:rsid w:val="00F233D8"/>
    <w:rsid w:val="00F2662B"/>
    <w:rsid w:val="00F26BE1"/>
    <w:rsid w:val="00F2746E"/>
    <w:rsid w:val="00F30BDE"/>
    <w:rsid w:val="00F316C9"/>
    <w:rsid w:val="00F32684"/>
    <w:rsid w:val="00F32BF5"/>
    <w:rsid w:val="00F33935"/>
    <w:rsid w:val="00F34D2E"/>
    <w:rsid w:val="00F37A92"/>
    <w:rsid w:val="00F37AB4"/>
    <w:rsid w:val="00F40676"/>
    <w:rsid w:val="00F41526"/>
    <w:rsid w:val="00F42687"/>
    <w:rsid w:val="00F44C6A"/>
    <w:rsid w:val="00F45090"/>
    <w:rsid w:val="00F55347"/>
    <w:rsid w:val="00F56EA2"/>
    <w:rsid w:val="00F614AD"/>
    <w:rsid w:val="00F65BED"/>
    <w:rsid w:val="00F70428"/>
    <w:rsid w:val="00F707C4"/>
    <w:rsid w:val="00F70A9E"/>
    <w:rsid w:val="00F715C8"/>
    <w:rsid w:val="00F74579"/>
    <w:rsid w:val="00F75E16"/>
    <w:rsid w:val="00F77444"/>
    <w:rsid w:val="00F813E9"/>
    <w:rsid w:val="00F838AA"/>
    <w:rsid w:val="00F8638C"/>
    <w:rsid w:val="00F907DC"/>
    <w:rsid w:val="00F92944"/>
    <w:rsid w:val="00F93272"/>
    <w:rsid w:val="00F93D47"/>
    <w:rsid w:val="00F9597B"/>
    <w:rsid w:val="00F96AB9"/>
    <w:rsid w:val="00FA2EDC"/>
    <w:rsid w:val="00FA597D"/>
    <w:rsid w:val="00FA6EED"/>
    <w:rsid w:val="00FA7613"/>
    <w:rsid w:val="00FB5AA5"/>
    <w:rsid w:val="00FB5BA5"/>
    <w:rsid w:val="00FC3066"/>
    <w:rsid w:val="00FC3417"/>
    <w:rsid w:val="00FC3ACE"/>
    <w:rsid w:val="00FC43D9"/>
    <w:rsid w:val="00FC470E"/>
    <w:rsid w:val="00FC4E6B"/>
    <w:rsid w:val="00FC4E84"/>
    <w:rsid w:val="00FC66AE"/>
    <w:rsid w:val="00FD1ADD"/>
    <w:rsid w:val="00FD2DAE"/>
    <w:rsid w:val="00FD39A4"/>
    <w:rsid w:val="00FE07AB"/>
    <w:rsid w:val="00FF1AD2"/>
    <w:rsid w:val="00FF2FAC"/>
    <w:rsid w:val="00FF3526"/>
    <w:rsid w:val="00FF3771"/>
    <w:rsid w:val="00FF45C4"/>
    <w:rsid w:val="00FF556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AED2E1B"/>
  <w15:docId w15:val="{EB249B4E-8333-4165-AE8C-5BBA1596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8AE"/>
    <w:pPr>
      <w:spacing w:after="80" w:line="240" w:lineRule="auto"/>
    </w:pPr>
    <w:rPr>
      <w:rFonts w:ascii="Arial" w:hAnsi="Arial"/>
    </w:rPr>
  </w:style>
  <w:style w:type="paragraph" w:styleId="Heading1">
    <w:name w:val="heading 1"/>
    <w:basedOn w:val="Normal"/>
    <w:next w:val="Normal"/>
    <w:link w:val="Heading1Char"/>
    <w:qFormat/>
    <w:rsid w:val="00331254"/>
    <w:pPr>
      <w:keepNext/>
      <w:spacing w:after="0"/>
      <w:outlineLvl w:val="0"/>
    </w:pPr>
    <w:rPr>
      <w:rFonts w:eastAsia="Times New Roman" w:cs="Arial"/>
      <w:b/>
      <w:sz w:val="24"/>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3D78DD"/>
    <w:pPr>
      <w:keepNext/>
      <w:spacing w:before="480" w:after="240"/>
      <w:outlineLvl w:val="1"/>
    </w:pPr>
    <w:rPr>
      <w:rFonts w:eastAsia="Times New Roman" w:cs="Times New Roman"/>
      <w:b/>
      <w:color w:val="FF3300"/>
      <w:sz w:val="24"/>
      <w:szCs w:val="24"/>
    </w:rPr>
  </w:style>
  <w:style w:type="paragraph" w:styleId="ListParagraph">
    <w:name w:val="List Paragraph"/>
    <w:basedOn w:val="Normal"/>
    <w:uiPriority w:val="34"/>
    <w:qFormat/>
    <w:rsid w:val="003D78DD"/>
    <w:pPr>
      <w:ind w:left="720"/>
      <w:contextualSpacing/>
    </w:pPr>
  </w:style>
  <w:style w:type="paragraph" w:customStyle="1" w:styleId="Headinglevel1">
    <w:name w:val="Heading level 1"/>
    <w:basedOn w:val="Normal"/>
    <w:qFormat/>
    <w:rsid w:val="00EE7787"/>
    <w:pPr>
      <w:spacing w:after="240"/>
      <w:outlineLvl w:val="0"/>
    </w:pPr>
    <w:rPr>
      <w:rFonts w:eastAsia="Times New Roman" w:cs="Times New Roman"/>
      <w:b/>
      <w:color w:val="003399"/>
      <w:sz w:val="28"/>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3747"/>
    <w:pPr>
      <w:tabs>
        <w:tab w:val="center" w:pos="4513"/>
        <w:tab w:val="right" w:pos="9026"/>
      </w:tabs>
      <w:spacing w:after="0"/>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semiHidden/>
    <w:unhideWhenUsed/>
    <w:rsid w:val="0091365A"/>
    <w:rPr>
      <w:sz w:val="20"/>
      <w:szCs w:val="20"/>
    </w:rPr>
  </w:style>
  <w:style w:type="character" w:customStyle="1" w:styleId="CommentTextChar">
    <w:name w:val="Comment Text Char"/>
    <w:basedOn w:val="DefaultParagraphFont"/>
    <w:link w:val="CommentText"/>
    <w:uiPriority w:val="99"/>
    <w:semiHidden/>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semiHidden/>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TextBox">
    <w:name w:val="TextBox"/>
    <w:basedOn w:val="Normal"/>
    <w:link w:val="TextBoxChar"/>
    <w:qFormat/>
    <w:rsid w:val="00624533"/>
    <w:pPr>
      <w:spacing w:after="120" w:line="288" w:lineRule="auto"/>
    </w:pPr>
    <w:rPr>
      <w:rFonts w:eastAsia="Times New Roman" w:cs="Times New Roman"/>
      <w:b/>
      <w:sz w:val="24"/>
      <w:szCs w:val="24"/>
    </w:rPr>
  </w:style>
  <w:style w:type="character" w:customStyle="1" w:styleId="TextBoxChar">
    <w:name w:val="TextBox Char"/>
    <w:link w:val="TextBox"/>
    <w:rsid w:val="00624533"/>
    <w:rPr>
      <w:rFonts w:ascii="Arial" w:eastAsia="Times New Roman" w:hAnsi="Arial" w:cs="Times New Roman"/>
      <w:b/>
      <w:sz w:val="24"/>
      <w:szCs w:val="24"/>
    </w:rPr>
  </w:style>
  <w:style w:type="paragraph" w:styleId="Revision">
    <w:name w:val="Revision"/>
    <w:hidden/>
    <w:uiPriority w:val="99"/>
    <w:semiHidden/>
    <w:rsid w:val="00E9623B"/>
    <w:pPr>
      <w:spacing w:after="0" w:line="240" w:lineRule="auto"/>
    </w:pPr>
    <w:rPr>
      <w:rFonts w:ascii="Arial" w:hAnsi="Arial"/>
    </w:rPr>
  </w:style>
  <w:style w:type="character" w:customStyle="1" w:styleId="UnresolvedMention">
    <w:name w:val="Unresolved Mention"/>
    <w:basedOn w:val="DefaultParagraphFont"/>
    <w:uiPriority w:val="99"/>
    <w:semiHidden/>
    <w:unhideWhenUsed/>
    <w:rsid w:val="00E244C3"/>
    <w:rPr>
      <w:color w:val="808080"/>
      <w:shd w:val="clear" w:color="auto" w:fill="E6E6E6"/>
    </w:rPr>
  </w:style>
  <w:style w:type="paragraph" w:customStyle="1" w:styleId="ox-6de8213882-msonormal">
    <w:name w:val="ox-6de8213882-msonormal"/>
    <w:basedOn w:val="Normal"/>
    <w:uiPriority w:val="99"/>
    <w:semiHidden/>
    <w:rsid w:val="00834985"/>
    <w:pPr>
      <w:spacing w:before="100" w:beforeAutospacing="1" w:after="100" w:afterAutospacing="1"/>
    </w:pPr>
    <w:rPr>
      <w:rFonts w:ascii="Calibri" w:hAnsi="Calibri" w:cs="Calibri"/>
    </w:rPr>
  </w:style>
  <w:style w:type="paragraph" w:customStyle="1" w:styleId="ox-6de8213882-msolistparagraph">
    <w:name w:val="ox-6de8213882-msolistparagraph"/>
    <w:basedOn w:val="Normal"/>
    <w:uiPriority w:val="99"/>
    <w:semiHidden/>
    <w:rsid w:val="00834985"/>
    <w:pPr>
      <w:spacing w:before="100" w:beforeAutospacing="1" w:after="100" w:afterAutospacing="1"/>
    </w:pPr>
    <w:rPr>
      <w:rFonts w:ascii="Calibri" w:hAnsi="Calibri" w:cs="Calibri"/>
    </w:rPr>
  </w:style>
  <w:style w:type="character" w:customStyle="1" w:styleId="ox-6de8213882-msohyperlink">
    <w:name w:val="ox-6de8213882-msohyperlink"/>
    <w:basedOn w:val="DefaultParagraphFont"/>
    <w:rsid w:val="00834985"/>
  </w:style>
  <w:style w:type="character" w:styleId="Strong">
    <w:name w:val="Strong"/>
    <w:basedOn w:val="DefaultParagraphFont"/>
    <w:uiPriority w:val="22"/>
    <w:qFormat/>
    <w:rsid w:val="00834985"/>
    <w:rPr>
      <w:b/>
      <w:bCs/>
    </w:rPr>
  </w:style>
  <w:style w:type="character" w:styleId="Emphasis">
    <w:name w:val="Emphasis"/>
    <w:basedOn w:val="DefaultParagraphFont"/>
    <w:uiPriority w:val="20"/>
    <w:qFormat/>
    <w:rsid w:val="008349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139236">
      <w:bodyDiv w:val="1"/>
      <w:marLeft w:val="0"/>
      <w:marRight w:val="0"/>
      <w:marTop w:val="0"/>
      <w:marBottom w:val="0"/>
      <w:divBdr>
        <w:top w:val="none" w:sz="0" w:space="0" w:color="auto"/>
        <w:left w:val="none" w:sz="0" w:space="0" w:color="auto"/>
        <w:bottom w:val="none" w:sz="0" w:space="0" w:color="auto"/>
        <w:right w:val="none" w:sz="0" w:space="0" w:color="auto"/>
      </w:divBdr>
    </w:div>
    <w:div w:id="354766948">
      <w:bodyDiv w:val="1"/>
      <w:marLeft w:val="0"/>
      <w:marRight w:val="0"/>
      <w:marTop w:val="0"/>
      <w:marBottom w:val="0"/>
      <w:divBdr>
        <w:top w:val="none" w:sz="0" w:space="0" w:color="auto"/>
        <w:left w:val="none" w:sz="0" w:space="0" w:color="auto"/>
        <w:bottom w:val="none" w:sz="0" w:space="0" w:color="auto"/>
        <w:right w:val="none" w:sz="0" w:space="0" w:color="auto"/>
      </w:divBdr>
    </w:div>
    <w:div w:id="819737484">
      <w:bodyDiv w:val="1"/>
      <w:marLeft w:val="0"/>
      <w:marRight w:val="0"/>
      <w:marTop w:val="0"/>
      <w:marBottom w:val="0"/>
      <w:divBdr>
        <w:top w:val="none" w:sz="0" w:space="0" w:color="auto"/>
        <w:left w:val="none" w:sz="0" w:space="0" w:color="auto"/>
        <w:bottom w:val="none" w:sz="0" w:space="0" w:color="auto"/>
        <w:right w:val="none" w:sz="0" w:space="0" w:color="auto"/>
      </w:divBdr>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co.org.uk/for-organisations/education/"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gov.uk/guidance/school-reports-on-pupil-performance-guide-for-headteacher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dealing-with-issues-relating-to-parental-responsibility/understanding-and-dealing-with-issues-relating-to-parental-responsibility"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jcq.org.uk/about-a2c"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2015/16</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DD1ABF-787E-43DB-8B30-8E2008D8B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2BB5CE5D</Template>
  <TotalTime>132</TotalTime>
  <Pages>7</Pages>
  <Words>1675</Words>
  <Characters>9549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Exams archiving policy</vt:lpstr>
    </vt:vector>
  </TitlesOfParts>
  <Company>Institute of Education</Company>
  <LinksUpToDate>false</LinksUpToDate>
  <CharactersWithSpaces>11202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Exams archiving policy</dc:title>
  <dc:subject>This policy is reviewed annually to ensure compliance with current regulations</dc:subject>
  <dc:creator>localuser</dc:creator>
  <cp:keywords/>
  <dc:description/>
  <cp:lastModifiedBy>Katie Edwards</cp:lastModifiedBy>
  <cp:revision>25</cp:revision>
  <cp:lastPrinted>2019-02-14T09:11:00Z</cp:lastPrinted>
  <dcterms:created xsi:type="dcterms:W3CDTF">2019-02-11T09:18:00Z</dcterms:created>
  <dcterms:modified xsi:type="dcterms:W3CDTF">2019-05-07T13:23:00Z</dcterms:modified>
</cp:coreProperties>
</file>